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CE" w:rsidRPr="00F02600" w:rsidRDefault="00073CCE" w:rsidP="00F02600">
      <w:pPr>
        <w:jc w:val="center"/>
        <w:rPr>
          <w:b/>
          <w:bCs/>
          <w:sz w:val="22"/>
          <w:lang w:val="fr-FR"/>
        </w:rPr>
      </w:pPr>
      <w:r>
        <w:rPr>
          <w:b/>
          <w:bCs/>
          <w:sz w:val="22"/>
          <w:lang w:val="fr-FR"/>
        </w:rPr>
        <w:t xml:space="preserve"> </w:t>
      </w:r>
    </w:p>
    <w:p w:rsidR="00F02600" w:rsidRPr="0090631B" w:rsidRDefault="0030751C" w:rsidP="00F02600">
      <w:pPr>
        <w:jc w:val="center"/>
        <w:rPr>
          <w:rFonts w:ascii="Times New Roman" w:eastAsia="Times New Roman" w:hAnsi="Times New Roman"/>
          <w:color w:val="auto"/>
          <w:sz w:val="40"/>
          <w:szCs w:val="40"/>
          <w:lang w:val="fr-FR" w:eastAsia="he-IL" w:bidi="he-IL"/>
        </w:rPr>
      </w:pPr>
      <w:r>
        <w:rPr>
          <w:rFonts w:ascii="Times New Roman" w:eastAsia="Times New Roman" w:hAnsi="Times New Roman"/>
          <w:b/>
          <w:bCs/>
          <w:color w:val="auto"/>
          <w:sz w:val="32"/>
          <w:szCs w:val="32"/>
          <w:lang w:val="fr-FR" w:eastAsia="he-IL" w:bidi="he-IL"/>
        </w:rPr>
        <w:t>JOURNEE CHAMPÊTRE 09/07/17</w:t>
      </w:r>
      <w:bookmarkStart w:id="0" w:name="_GoBack"/>
      <w:bookmarkEnd w:id="0"/>
    </w:p>
    <w:p w:rsidR="00F02600" w:rsidRPr="0090631B" w:rsidRDefault="00F02600" w:rsidP="00F02600">
      <w:pPr>
        <w:jc w:val="center"/>
        <w:rPr>
          <w:rFonts w:ascii="Times New Roman" w:eastAsia="Times New Roman" w:hAnsi="Times New Roman"/>
          <w:color w:val="auto"/>
          <w:sz w:val="40"/>
          <w:szCs w:val="40"/>
          <w:lang w:val="fr-FR" w:eastAsia="he-IL" w:bidi="he-IL"/>
        </w:rPr>
      </w:pPr>
    </w:p>
    <w:p w:rsidR="00F02600" w:rsidRPr="0090631B" w:rsidRDefault="00F02600" w:rsidP="00F02600">
      <w:pPr>
        <w:jc w:val="center"/>
        <w:rPr>
          <w:rFonts w:ascii="Times New Roman" w:eastAsia="Times New Roman" w:hAnsi="Times New Roman"/>
          <w:color w:val="auto"/>
          <w:sz w:val="24"/>
          <w:lang w:val="fr-FR" w:eastAsia="he-IL" w:bidi="he-IL"/>
        </w:rPr>
      </w:pPr>
      <w:r w:rsidRPr="0090631B">
        <w:rPr>
          <w:rFonts w:ascii="Times New Roman" w:eastAsia="Times New Roman" w:hAnsi="Times New Roman"/>
          <w:color w:val="auto"/>
          <w:sz w:val="40"/>
          <w:szCs w:val="40"/>
          <w:lang w:val="fr-FR" w:eastAsia="he-IL" w:bidi="he-IL"/>
        </w:rPr>
        <w:t>Coupon réponse</w:t>
      </w:r>
    </w:p>
    <w:p w:rsidR="00F02600" w:rsidRPr="0090631B" w:rsidRDefault="00F02600" w:rsidP="00F02600">
      <w:pPr>
        <w:jc w:val="both"/>
        <w:rPr>
          <w:rFonts w:ascii="Times New Roman" w:eastAsia="Times New Roman" w:hAnsi="Times New Roman"/>
          <w:color w:val="auto"/>
          <w:sz w:val="24"/>
          <w:lang w:val="fr-FR" w:eastAsia="he-IL" w:bidi="he-IL"/>
        </w:rPr>
      </w:pPr>
    </w:p>
    <w:p w:rsidR="00F02600" w:rsidRPr="0090631B" w:rsidRDefault="00F02600" w:rsidP="00F02600">
      <w:pPr>
        <w:jc w:val="center"/>
        <w:rPr>
          <w:rFonts w:ascii="Times New Roman" w:eastAsia="Times New Roman" w:hAnsi="Times New Roman"/>
          <w:color w:val="auto"/>
          <w:sz w:val="24"/>
          <w:lang w:val="fr-FR" w:eastAsia="he-IL" w:bidi="he-IL"/>
        </w:rPr>
      </w:pPr>
    </w:p>
    <w:p w:rsidR="00F02600" w:rsidRPr="0090631B" w:rsidRDefault="00F02600" w:rsidP="00F02600">
      <w:pPr>
        <w:jc w:val="center"/>
        <w:rPr>
          <w:rFonts w:ascii="Times New Roman" w:eastAsia="Times New Roman" w:hAnsi="Times New Roman"/>
          <w:color w:val="auto"/>
          <w:sz w:val="22"/>
          <w:lang w:val="fr-FR" w:eastAsia="he-IL" w:bidi="he-IL"/>
        </w:rPr>
      </w:pPr>
      <w:r w:rsidRPr="0090631B">
        <w:rPr>
          <w:rFonts w:ascii="Times New Roman" w:eastAsia="Times New Roman" w:hAnsi="Times New Roman"/>
          <w:color w:val="auto"/>
          <w:sz w:val="22"/>
          <w:lang w:val="fr-FR" w:eastAsia="he-IL" w:bidi="he-IL"/>
        </w:rPr>
        <w:t>Retour rapide</w:t>
      </w:r>
      <w:r w:rsidR="004D7518">
        <w:rPr>
          <w:rFonts w:ascii="Times New Roman" w:eastAsia="Times New Roman" w:hAnsi="Times New Roman"/>
          <w:color w:val="auto"/>
          <w:sz w:val="22"/>
          <w:lang w:val="fr-FR" w:eastAsia="he-IL" w:bidi="he-IL"/>
        </w:rPr>
        <w:t xml:space="preserve"> (et avant le 06 Juillet 2017</w:t>
      </w:r>
      <w:r>
        <w:rPr>
          <w:rFonts w:ascii="Times New Roman" w:eastAsia="Times New Roman" w:hAnsi="Times New Roman"/>
          <w:color w:val="auto"/>
          <w:sz w:val="22"/>
          <w:lang w:val="fr-FR" w:eastAsia="he-IL" w:bidi="he-IL"/>
        </w:rPr>
        <w:t xml:space="preserve">) </w:t>
      </w:r>
      <w:r w:rsidRPr="0090631B">
        <w:rPr>
          <w:rFonts w:ascii="Times New Roman" w:eastAsia="Times New Roman" w:hAnsi="Times New Roman"/>
          <w:color w:val="auto"/>
          <w:sz w:val="22"/>
          <w:lang w:val="fr-FR" w:eastAsia="he-IL" w:bidi="he-IL"/>
        </w:rPr>
        <w:t xml:space="preserve"> à Tony</w:t>
      </w:r>
      <w:r w:rsidR="004D7518">
        <w:rPr>
          <w:rFonts w:ascii="Times New Roman" w:eastAsia="Times New Roman" w:hAnsi="Times New Roman"/>
          <w:color w:val="auto"/>
          <w:sz w:val="22"/>
          <w:lang w:val="fr-FR" w:eastAsia="he-IL" w:bidi="he-IL"/>
        </w:rPr>
        <w:t>,</w:t>
      </w:r>
      <w:r>
        <w:rPr>
          <w:rFonts w:ascii="Times New Roman" w:eastAsia="Times New Roman" w:hAnsi="Times New Roman"/>
          <w:color w:val="auto"/>
          <w:sz w:val="22"/>
          <w:lang w:val="fr-FR" w:eastAsia="he-IL" w:bidi="he-IL"/>
        </w:rPr>
        <w:t xml:space="preserve"> Clément</w:t>
      </w:r>
      <w:r w:rsidRPr="0090631B">
        <w:rPr>
          <w:rFonts w:ascii="Times New Roman" w:eastAsia="Times New Roman" w:hAnsi="Times New Roman"/>
          <w:color w:val="auto"/>
          <w:sz w:val="22"/>
          <w:lang w:val="fr-FR" w:eastAsia="he-IL" w:bidi="he-IL"/>
        </w:rPr>
        <w:t xml:space="preserve"> </w:t>
      </w:r>
      <w:r w:rsidR="004D7518">
        <w:rPr>
          <w:rFonts w:ascii="Times New Roman" w:eastAsia="Times New Roman" w:hAnsi="Times New Roman"/>
          <w:color w:val="auto"/>
          <w:sz w:val="22"/>
          <w:lang w:val="fr-FR" w:eastAsia="he-IL" w:bidi="he-IL"/>
        </w:rPr>
        <w:t>ou Laurence</w:t>
      </w:r>
      <w:r w:rsidRPr="0090631B">
        <w:rPr>
          <w:rFonts w:ascii="Times New Roman" w:eastAsia="Times New Roman" w:hAnsi="Times New Roman"/>
          <w:color w:val="auto"/>
          <w:sz w:val="22"/>
          <w:lang w:val="fr-FR" w:eastAsia="he-IL" w:bidi="he-IL"/>
        </w:rPr>
        <w:t xml:space="preserve"> (</w:t>
      </w:r>
      <w:r w:rsidR="004D7518">
        <w:rPr>
          <w:rFonts w:ascii="Times New Roman" w:eastAsia="Times New Roman" w:hAnsi="Times New Roman"/>
          <w:color w:val="auto"/>
          <w:sz w:val="22"/>
          <w:lang w:val="fr-FR" w:eastAsia="he-IL" w:bidi="he-IL"/>
        </w:rPr>
        <w:t>ttnm54230@gmail.com</w:t>
      </w:r>
      <w:r w:rsidRPr="0090631B">
        <w:rPr>
          <w:rFonts w:ascii="Times New Roman" w:eastAsia="Times New Roman" w:hAnsi="Times New Roman"/>
          <w:color w:val="auto"/>
          <w:sz w:val="22"/>
          <w:lang w:val="fr-FR" w:eastAsia="he-IL" w:bidi="he-IL"/>
        </w:rPr>
        <w:t>)</w:t>
      </w:r>
    </w:p>
    <w:p w:rsidR="00F02600" w:rsidRPr="0090631B" w:rsidRDefault="00F02600" w:rsidP="00F02600">
      <w:pPr>
        <w:jc w:val="both"/>
        <w:rPr>
          <w:rFonts w:ascii="Times New Roman" w:eastAsia="Times New Roman" w:hAnsi="Times New Roman"/>
          <w:color w:val="auto"/>
          <w:sz w:val="22"/>
          <w:lang w:val="fr-FR" w:eastAsia="he-IL" w:bidi="he-IL"/>
        </w:rPr>
      </w:pPr>
    </w:p>
    <w:p w:rsidR="00F02600" w:rsidRPr="0090631B" w:rsidRDefault="00F02600" w:rsidP="00F02600">
      <w:pPr>
        <w:jc w:val="both"/>
        <w:rPr>
          <w:rFonts w:ascii="Times New Roman" w:eastAsia="Times New Roman" w:hAnsi="Times New Roman"/>
          <w:color w:val="auto"/>
          <w:sz w:val="22"/>
          <w:lang w:val="fr-FR" w:eastAsia="he-IL" w:bidi="he-IL"/>
        </w:rPr>
      </w:pPr>
    </w:p>
    <w:p w:rsidR="00F02600" w:rsidRPr="0090631B" w:rsidRDefault="00F02600" w:rsidP="00F02600">
      <w:pPr>
        <w:jc w:val="both"/>
        <w:rPr>
          <w:rFonts w:ascii="Times New Roman" w:eastAsia="Times New Roman" w:hAnsi="Times New Roman"/>
          <w:color w:val="auto"/>
          <w:sz w:val="22"/>
          <w:lang w:val="fr-FR" w:eastAsia="he-IL" w:bidi="he-IL"/>
        </w:rPr>
      </w:pPr>
      <w:r w:rsidRPr="0090631B">
        <w:rPr>
          <w:rFonts w:ascii="Times New Roman" w:eastAsia="Times New Roman" w:hAnsi="Times New Roman"/>
          <w:b/>
          <w:bCs/>
          <w:color w:val="auto"/>
          <w:sz w:val="40"/>
          <w:szCs w:val="40"/>
          <w:lang w:val="fr-FR" w:eastAsia="he-IL" w:bidi="he-IL"/>
        </w:rPr>
        <w:t>FAMILLE</w:t>
      </w:r>
      <w:r w:rsidRPr="0090631B">
        <w:rPr>
          <w:rFonts w:ascii="Times New Roman" w:eastAsia="Times New Roman" w:hAnsi="Times New Roman"/>
          <w:color w:val="auto"/>
          <w:sz w:val="22"/>
          <w:lang w:val="fr-FR" w:eastAsia="he-IL" w:bidi="he-IL"/>
        </w:rPr>
        <w:t>………………………………………………………………</w:t>
      </w:r>
    </w:p>
    <w:p w:rsidR="00F02600" w:rsidRDefault="00F02600" w:rsidP="00F02600">
      <w:pPr>
        <w:tabs>
          <w:tab w:val="left" w:pos="3411"/>
        </w:tabs>
        <w:rPr>
          <w:rFonts w:ascii="Times New Roman" w:eastAsia="Times New Roman" w:hAnsi="Times New Roman"/>
          <w:color w:val="auto"/>
          <w:sz w:val="24"/>
          <w:szCs w:val="24"/>
          <w:lang w:val="fr-FR" w:eastAsia="he-IL" w:bidi="he-IL"/>
        </w:rPr>
      </w:pPr>
    </w:p>
    <w:p w:rsidR="00F02600" w:rsidRDefault="00F02600" w:rsidP="00F02600">
      <w:pPr>
        <w:tabs>
          <w:tab w:val="left" w:pos="3411"/>
        </w:tabs>
        <w:rPr>
          <w:rFonts w:ascii="Times New Roman" w:eastAsia="Times New Roman" w:hAnsi="Times New Roman"/>
          <w:color w:val="auto"/>
          <w:sz w:val="24"/>
          <w:szCs w:val="24"/>
          <w:lang w:val="fr-FR" w:eastAsia="he-IL" w:bidi="he-IL"/>
        </w:rPr>
      </w:pPr>
    </w:p>
    <w:p w:rsidR="00F02600" w:rsidRPr="0090631B" w:rsidRDefault="00F02600" w:rsidP="00F02600">
      <w:pPr>
        <w:tabs>
          <w:tab w:val="left" w:pos="3411"/>
        </w:tabs>
        <w:rPr>
          <w:rFonts w:ascii="Times New Roman" w:eastAsia="Times New Roman" w:hAnsi="Times New Roman"/>
          <w:color w:val="auto"/>
          <w:sz w:val="22"/>
          <w:lang w:val="fr-FR" w:eastAsia="he-IL" w:bidi="he-IL"/>
        </w:rPr>
      </w:pPr>
      <w:r w:rsidRPr="0090631B">
        <w:rPr>
          <w:rFonts w:ascii="Times New Roman" w:eastAsia="Times New Roman" w:hAnsi="Times New Roman"/>
          <w:color w:val="auto"/>
          <w:sz w:val="24"/>
          <w:szCs w:val="24"/>
          <w:lang w:val="fr-FR" w:eastAsia="he-IL" w:bidi="he-IL"/>
        </w:rPr>
        <w:t>Rayer les mentions inutiles</w:t>
      </w:r>
    </w:p>
    <w:p w:rsidR="00F02600" w:rsidRPr="007356AE" w:rsidRDefault="00F02600" w:rsidP="00F02600">
      <w:pPr>
        <w:jc w:val="both"/>
        <w:rPr>
          <w:lang w:val="fr-FR"/>
        </w:rPr>
      </w:pPr>
    </w:p>
    <w:p w:rsidR="00F02600" w:rsidRPr="0090631B" w:rsidRDefault="00F02600" w:rsidP="00F02600">
      <w:pPr>
        <w:jc w:val="both"/>
        <w:rPr>
          <w:rFonts w:ascii="Times New Roman" w:eastAsia="Times New Roman" w:hAnsi="Times New Roman"/>
          <w:color w:val="auto"/>
          <w:sz w:val="22"/>
          <w:lang w:val="fr-FR" w:eastAsia="he-IL" w:bidi="he-IL"/>
        </w:rPr>
      </w:pPr>
    </w:p>
    <w:p w:rsidR="00F02600" w:rsidRPr="0090631B" w:rsidRDefault="00F02600" w:rsidP="00F02600">
      <w:pPr>
        <w:jc w:val="center"/>
        <w:rPr>
          <w:rFonts w:ascii="Times New Roman" w:eastAsia="Times New Roman" w:hAnsi="Times New Roman"/>
          <w:color w:val="auto"/>
          <w:sz w:val="22"/>
          <w:lang w:val="fr-FR" w:eastAsia="he-IL" w:bidi="he-IL"/>
        </w:rPr>
      </w:pPr>
    </w:p>
    <w:p w:rsidR="00F02600" w:rsidRPr="0090631B" w:rsidRDefault="00F02600" w:rsidP="00F02600">
      <w:pPr>
        <w:tabs>
          <w:tab w:val="left" w:pos="0"/>
          <w:tab w:val="left" w:pos="3411"/>
        </w:tabs>
        <w:jc w:val="both"/>
        <w:rPr>
          <w:rFonts w:ascii="Times New Roman" w:eastAsia="Times New Roman" w:hAnsi="Times New Roman"/>
          <w:color w:val="auto"/>
          <w:sz w:val="22"/>
          <w:lang w:val="fr-FR" w:eastAsia="he-IL" w:bidi="he-IL"/>
        </w:rPr>
      </w:pPr>
      <w:r w:rsidRPr="0090631B">
        <w:rPr>
          <w:rFonts w:ascii="Times New Roman" w:eastAsia="Times New Roman" w:hAnsi="Times New Roman"/>
          <w:color w:val="auto"/>
          <w:sz w:val="22"/>
          <w:lang w:val="fr-FR" w:eastAsia="he-IL" w:bidi="he-IL"/>
        </w:rPr>
        <w:t xml:space="preserve">             1) participera au pique-nique du </w:t>
      </w:r>
      <w:r w:rsidR="004D7518">
        <w:rPr>
          <w:rFonts w:ascii="Times New Roman" w:eastAsia="Times New Roman" w:hAnsi="Times New Roman"/>
          <w:color w:val="auto"/>
          <w:sz w:val="22"/>
          <w:lang w:val="fr-FR" w:eastAsia="he-IL" w:bidi="he-IL"/>
        </w:rPr>
        <w:t>dimanche 9 juillet 2017</w:t>
      </w:r>
    </w:p>
    <w:p w:rsidR="00F02600" w:rsidRPr="0090631B" w:rsidRDefault="00F02600" w:rsidP="00F02600">
      <w:pPr>
        <w:ind w:left="3411"/>
        <w:jc w:val="both"/>
        <w:rPr>
          <w:rFonts w:ascii="Times New Roman" w:eastAsia="Times New Roman" w:hAnsi="Times New Roman"/>
          <w:color w:val="auto"/>
          <w:sz w:val="22"/>
          <w:lang w:val="fr-FR" w:eastAsia="he-IL" w:bidi="he-IL"/>
        </w:rPr>
      </w:pPr>
    </w:p>
    <w:p w:rsidR="00F02600" w:rsidRPr="0090631B" w:rsidRDefault="00F02600" w:rsidP="00F02600">
      <w:pPr>
        <w:jc w:val="both"/>
        <w:rPr>
          <w:rFonts w:ascii="Times New Roman" w:eastAsia="Times New Roman" w:hAnsi="Times New Roman"/>
          <w:color w:val="auto"/>
          <w:sz w:val="22"/>
          <w:lang w:val="fr-FR" w:eastAsia="he-IL" w:bidi="he-IL"/>
        </w:rPr>
      </w:pPr>
    </w:p>
    <w:p w:rsidR="00F02600" w:rsidRPr="0090631B" w:rsidRDefault="004D7518" w:rsidP="004D7518">
      <w:pPr>
        <w:suppressAutoHyphens/>
        <w:jc w:val="both"/>
        <w:rPr>
          <w:rFonts w:ascii="Times New Roman" w:eastAsia="Times New Roman" w:hAnsi="Times New Roman"/>
          <w:color w:val="auto"/>
          <w:lang w:val="fr-FR" w:eastAsia="he-IL" w:bidi="he-IL"/>
        </w:rPr>
      </w:pPr>
      <w:r>
        <w:rPr>
          <w:rFonts w:ascii="Times New Roman" w:eastAsia="Times New Roman" w:hAnsi="Times New Roman"/>
          <w:color w:val="auto"/>
          <w:sz w:val="22"/>
          <w:lang w:val="fr-FR" w:eastAsia="he-IL" w:bidi="he-IL"/>
        </w:rPr>
        <w:t>– Nombre de participants  x 3</w:t>
      </w:r>
      <w:r w:rsidR="00F02600" w:rsidRPr="0090631B">
        <w:rPr>
          <w:rFonts w:ascii="Times New Roman" w:eastAsia="Times New Roman" w:hAnsi="Times New Roman"/>
          <w:color w:val="auto"/>
          <w:sz w:val="22"/>
          <w:lang w:val="fr-FR" w:eastAsia="he-IL" w:bidi="he-IL"/>
        </w:rPr>
        <w:t xml:space="preserve">€ </w:t>
      </w:r>
      <w:r w:rsidR="00F02600" w:rsidRPr="0090631B">
        <w:rPr>
          <w:rFonts w:ascii="Times New Roman" w:eastAsia="Times New Roman" w:hAnsi="Times New Roman"/>
          <w:color w:val="auto"/>
          <w:sz w:val="22"/>
          <w:lang w:val="fr-FR" w:eastAsia="he-IL" w:bidi="he-IL"/>
        </w:rPr>
        <w:tab/>
        <w:t xml:space="preserve"> </w:t>
      </w:r>
      <w:r w:rsidR="00F02600">
        <w:rPr>
          <w:rFonts w:ascii="Times New Roman" w:eastAsia="Times New Roman" w:hAnsi="Times New Roman"/>
          <w:color w:val="auto"/>
          <w:sz w:val="22"/>
          <w:lang w:val="fr-FR" w:eastAsia="he-IL" w:bidi="he-IL"/>
        </w:rPr>
        <w:tab/>
      </w:r>
      <w:r w:rsidR="00F02600" w:rsidRPr="0090631B">
        <w:rPr>
          <w:rFonts w:ascii="Times New Roman" w:eastAsia="Times New Roman" w:hAnsi="Times New Roman"/>
          <w:color w:val="auto"/>
          <w:sz w:val="22"/>
          <w:lang w:val="fr-FR" w:eastAsia="he-IL" w:bidi="he-IL"/>
        </w:rPr>
        <w:t>= …………………………….…</w:t>
      </w:r>
    </w:p>
    <w:p w:rsidR="00F02600" w:rsidRPr="0090631B" w:rsidRDefault="00F02600" w:rsidP="00F02600">
      <w:pPr>
        <w:jc w:val="both"/>
        <w:rPr>
          <w:rFonts w:ascii="Times New Roman" w:eastAsia="Times New Roman" w:hAnsi="Times New Roman"/>
          <w:color w:val="auto"/>
          <w:lang w:val="fr-FR" w:eastAsia="he-IL" w:bidi="he-IL"/>
        </w:rPr>
      </w:pPr>
    </w:p>
    <w:p w:rsidR="00F02600" w:rsidRPr="0090631B" w:rsidRDefault="00F02600" w:rsidP="00F02600">
      <w:pPr>
        <w:ind w:left="1105"/>
        <w:jc w:val="both"/>
        <w:rPr>
          <w:rFonts w:ascii="Times New Roman" w:eastAsia="Times New Roman" w:hAnsi="Times New Roman"/>
          <w:color w:val="auto"/>
          <w:sz w:val="22"/>
          <w:lang w:val="fr-FR" w:eastAsia="he-IL" w:bidi="he-IL"/>
        </w:rPr>
      </w:pPr>
    </w:p>
    <w:p w:rsidR="00F02600" w:rsidRPr="0090631B" w:rsidRDefault="00F02600" w:rsidP="00F02600">
      <w:pPr>
        <w:jc w:val="center"/>
        <w:rPr>
          <w:rFonts w:ascii="Times New Roman" w:eastAsia="Times New Roman" w:hAnsi="Times New Roman"/>
          <w:color w:val="auto"/>
          <w:sz w:val="22"/>
          <w:lang w:val="fr-FR" w:eastAsia="he-IL" w:bidi="he-IL"/>
        </w:rPr>
      </w:pPr>
      <w:r w:rsidRPr="0090631B">
        <w:rPr>
          <w:rFonts w:ascii="Times New Roman" w:eastAsia="Times New Roman" w:hAnsi="Times New Roman"/>
          <w:color w:val="auto"/>
          <w:sz w:val="22"/>
          <w:lang w:val="fr-FR" w:eastAsia="he-IL" w:bidi="he-IL"/>
        </w:rPr>
        <w:t>(</w:t>
      </w:r>
      <w:r w:rsidR="004D7518" w:rsidRPr="0090631B">
        <w:rPr>
          <w:rFonts w:ascii="Times New Roman" w:eastAsia="Times New Roman" w:hAnsi="Times New Roman"/>
          <w:color w:val="auto"/>
          <w:sz w:val="22"/>
          <w:lang w:val="fr-FR" w:eastAsia="he-IL" w:bidi="he-IL"/>
        </w:rPr>
        <w:t>Joindre</w:t>
      </w:r>
      <w:r w:rsidRPr="0090631B">
        <w:rPr>
          <w:rFonts w:ascii="Times New Roman" w:eastAsia="Times New Roman" w:hAnsi="Times New Roman"/>
          <w:color w:val="auto"/>
          <w:sz w:val="22"/>
          <w:lang w:val="fr-FR" w:eastAsia="he-IL" w:bidi="he-IL"/>
        </w:rPr>
        <w:t xml:space="preserve"> votre règlement)</w:t>
      </w:r>
    </w:p>
    <w:p w:rsidR="00F02600" w:rsidRPr="0090631B" w:rsidRDefault="00F02600" w:rsidP="00F02600">
      <w:pPr>
        <w:jc w:val="center"/>
        <w:rPr>
          <w:rFonts w:ascii="Times New Roman" w:eastAsia="Times New Roman" w:hAnsi="Times New Roman"/>
          <w:color w:val="auto"/>
          <w:sz w:val="22"/>
          <w:lang w:val="fr-FR" w:eastAsia="he-IL" w:bidi="he-IL"/>
        </w:rPr>
      </w:pPr>
    </w:p>
    <w:p w:rsidR="00F02600" w:rsidRDefault="00F02600" w:rsidP="00F02600">
      <w:pPr>
        <w:tabs>
          <w:tab w:val="left" w:pos="0"/>
          <w:tab w:val="left" w:pos="3411"/>
        </w:tabs>
        <w:jc w:val="both"/>
        <w:rPr>
          <w:rFonts w:ascii="Times New Roman" w:eastAsia="Times New Roman" w:hAnsi="Times New Roman"/>
          <w:color w:val="auto"/>
          <w:sz w:val="22"/>
          <w:lang w:val="fr-FR" w:eastAsia="he-IL" w:bidi="he-IL"/>
        </w:rPr>
      </w:pPr>
    </w:p>
    <w:p w:rsidR="00F02600" w:rsidRPr="0090631B" w:rsidRDefault="00F02600" w:rsidP="00F02600">
      <w:pPr>
        <w:tabs>
          <w:tab w:val="left" w:pos="0"/>
          <w:tab w:val="left" w:pos="3411"/>
        </w:tabs>
        <w:jc w:val="both"/>
        <w:rPr>
          <w:rFonts w:ascii="Times New Roman" w:eastAsia="Times New Roman" w:hAnsi="Times New Roman"/>
          <w:color w:val="auto"/>
          <w:sz w:val="22"/>
          <w:lang w:val="fr-FR" w:eastAsia="he-IL" w:bidi="he-IL"/>
        </w:rPr>
      </w:pPr>
    </w:p>
    <w:p w:rsidR="00F02600" w:rsidRPr="0090631B" w:rsidRDefault="00F02600" w:rsidP="00F02600">
      <w:pPr>
        <w:tabs>
          <w:tab w:val="left" w:pos="0"/>
          <w:tab w:val="left" w:pos="3411"/>
        </w:tabs>
        <w:jc w:val="both"/>
        <w:rPr>
          <w:rFonts w:ascii="Times New Roman" w:eastAsia="Times New Roman" w:hAnsi="Times New Roman"/>
          <w:color w:val="auto"/>
          <w:sz w:val="22"/>
          <w:lang w:val="fr-FR" w:eastAsia="he-IL" w:bidi="he-IL"/>
        </w:rPr>
      </w:pPr>
    </w:p>
    <w:p w:rsidR="00F02600" w:rsidRPr="0090631B" w:rsidRDefault="00F02600" w:rsidP="00F02600">
      <w:pPr>
        <w:tabs>
          <w:tab w:val="left" w:pos="3411"/>
        </w:tabs>
        <w:ind w:left="-708"/>
        <w:jc w:val="both"/>
        <w:rPr>
          <w:rFonts w:ascii="Times New Roman" w:eastAsia="Times New Roman" w:hAnsi="Times New Roman"/>
          <w:color w:val="auto"/>
          <w:sz w:val="22"/>
          <w:lang w:val="fr-FR" w:eastAsia="he-IL" w:bidi="he-IL"/>
        </w:rPr>
      </w:pPr>
      <w:r w:rsidRPr="0090631B">
        <w:rPr>
          <w:rFonts w:ascii="Times New Roman" w:eastAsia="Times New Roman" w:hAnsi="Times New Roman"/>
          <w:b/>
          <w:bCs/>
          <w:color w:val="auto"/>
          <w:sz w:val="32"/>
          <w:szCs w:val="32"/>
          <w:lang w:val="fr-FR" w:eastAsia="he-IL" w:bidi="he-IL"/>
        </w:rPr>
        <w:t xml:space="preserve">                   </w:t>
      </w:r>
      <w:r w:rsidRPr="0090631B">
        <w:rPr>
          <w:rFonts w:ascii="Times New Roman" w:eastAsia="Times New Roman" w:hAnsi="Times New Roman"/>
          <w:color w:val="auto"/>
          <w:sz w:val="22"/>
          <w:lang w:val="fr-FR" w:eastAsia="he-IL" w:bidi="he-IL"/>
        </w:rPr>
        <w:t>2)  ne peut participer</w:t>
      </w:r>
    </w:p>
    <w:p w:rsidR="00F02600" w:rsidRPr="0090631B" w:rsidRDefault="00F02600" w:rsidP="00F02600">
      <w:pPr>
        <w:tabs>
          <w:tab w:val="left" w:pos="3411"/>
        </w:tabs>
        <w:jc w:val="both"/>
        <w:rPr>
          <w:rFonts w:ascii="Times New Roman" w:eastAsia="Times New Roman" w:hAnsi="Times New Roman"/>
          <w:color w:val="auto"/>
          <w:sz w:val="22"/>
          <w:lang w:val="fr-FR" w:eastAsia="he-IL" w:bidi="he-IL"/>
        </w:rPr>
      </w:pPr>
    </w:p>
    <w:p w:rsidR="00F02600" w:rsidRPr="0090631B" w:rsidRDefault="00F02600" w:rsidP="00F02600">
      <w:pPr>
        <w:tabs>
          <w:tab w:val="left" w:pos="3411"/>
        </w:tabs>
        <w:jc w:val="center"/>
        <w:rPr>
          <w:rFonts w:ascii="Times New Roman" w:eastAsia="Times New Roman" w:hAnsi="Times New Roman"/>
          <w:b/>
          <w:bCs/>
          <w:color w:val="auto"/>
          <w:sz w:val="32"/>
          <w:szCs w:val="32"/>
          <w:lang w:val="fr-FR" w:eastAsia="he-IL" w:bidi="he-IL"/>
        </w:rPr>
      </w:pPr>
    </w:p>
    <w:p w:rsidR="004D7518" w:rsidRDefault="004D7518" w:rsidP="00F02600">
      <w:pPr>
        <w:tabs>
          <w:tab w:val="left" w:pos="3411"/>
        </w:tabs>
        <w:jc w:val="center"/>
        <w:rPr>
          <w:rFonts w:ascii="Times New Roman" w:eastAsia="Times New Roman" w:hAnsi="Times New Roman"/>
          <w:color w:val="auto"/>
          <w:sz w:val="32"/>
          <w:szCs w:val="32"/>
          <w:lang w:val="fr-FR" w:eastAsia="he-IL" w:bidi="he-IL"/>
        </w:rPr>
      </w:pPr>
    </w:p>
    <w:p w:rsidR="00F02600" w:rsidRPr="00476129" w:rsidRDefault="00F02600" w:rsidP="00F02600">
      <w:pPr>
        <w:tabs>
          <w:tab w:val="left" w:pos="3411"/>
        </w:tabs>
        <w:jc w:val="center"/>
        <w:rPr>
          <w:lang w:val="fr-FR"/>
        </w:rPr>
      </w:pPr>
      <w:r>
        <w:rPr>
          <w:rFonts w:ascii="Times New Roman" w:eastAsia="Times New Roman" w:hAnsi="Times New Roman"/>
          <w:color w:val="auto"/>
          <w:sz w:val="32"/>
          <w:szCs w:val="32"/>
          <w:lang w:val="fr-FR" w:eastAsia="he-IL" w:bidi="he-IL"/>
        </w:rPr>
        <w:t>M</w:t>
      </w:r>
      <w:r w:rsidRPr="0090631B">
        <w:rPr>
          <w:rFonts w:ascii="Times New Roman" w:eastAsia="Times New Roman" w:hAnsi="Times New Roman"/>
          <w:color w:val="auto"/>
          <w:sz w:val="32"/>
          <w:szCs w:val="32"/>
          <w:lang w:val="fr-FR" w:eastAsia="he-IL" w:bidi="he-IL"/>
        </w:rPr>
        <w:t>erci de votre participation à la vie de votre associatio</w:t>
      </w:r>
      <w:r>
        <w:rPr>
          <w:rFonts w:ascii="Times New Roman" w:eastAsia="Times New Roman" w:hAnsi="Times New Roman"/>
          <w:color w:val="auto"/>
          <w:sz w:val="32"/>
          <w:szCs w:val="32"/>
          <w:lang w:val="fr-FR" w:eastAsia="he-IL" w:bidi="he-IL"/>
        </w:rPr>
        <w:t>n</w:t>
      </w:r>
    </w:p>
    <w:p w:rsidR="00F130DD" w:rsidRDefault="00F130DD" w:rsidP="0062050A">
      <w:pPr>
        <w:jc w:val="both"/>
        <w:rPr>
          <w:rFonts w:asciiTheme="majorHAnsi" w:hAnsiTheme="majorHAnsi"/>
          <w:sz w:val="24"/>
          <w:szCs w:val="24"/>
          <w:lang w:val="fr-FR"/>
        </w:rPr>
      </w:pPr>
    </w:p>
    <w:p w:rsidR="00F130DD" w:rsidRDefault="00F130DD" w:rsidP="0062050A">
      <w:pPr>
        <w:jc w:val="both"/>
        <w:rPr>
          <w:rFonts w:asciiTheme="majorHAnsi" w:hAnsiTheme="majorHAnsi"/>
          <w:sz w:val="24"/>
          <w:szCs w:val="24"/>
          <w:lang w:val="fr-FR"/>
        </w:rPr>
      </w:pPr>
    </w:p>
    <w:sectPr w:rsidR="00F130DD" w:rsidSect="0012636C">
      <w:footerReference w:type="default" r:id="rId9"/>
      <w:headerReference w:type="first" r:id="rId10"/>
      <w:footerReference w:type="first" r:id="rId11"/>
      <w:pgSz w:w="11900" w:h="16820" w:code="9"/>
      <w:pgMar w:top="720" w:right="720" w:bottom="720" w:left="720" w:header="720" w:footer="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1D" w:rsidRDefault="00A82A1D">
      <w:r>
        <w:separator/>
      </w:r>
    </w:p>
  </w:endnote>
  <w:endnote w:type="continuationSeparator" w:id="0">
    <w:p w:rsidR="00A82A1D" w:rsidRDefault="00A8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55" w:rsidRDefault="00C31933">
    <w:pPr>
      <w:pStyle w:val="Pieddepage"/>
    </w:pPr>
    <w:r>
      <w:fldChar w:fldCharType="begin"/>
    </w:r>
    <w:r w:rsidR="00F72E55">
      <w:instrText>page</w:instrText>
    </w:r>
    <w:r>
      <w:fldChar w:fldCharType="separate"/>
    </w:r>
    <w:r w:rsidR="00F72E55">
      <w:rPr>
        <w:noProof/>
        <w:lang w:val="fr-FR"/>
      </w:rPr>
      <w:t>2</w:t>
    </w:r>
    <w:r>
      <w:rPr>
        <w:noProof/>
      </w:rPr>
      <w:fldChar w:fldCharType="end"/>
    </w:r>
  </w:p>
  <w:p w:rsidR="00F72E55" w:rsidRDefault="00F72E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55" w:rsidRDefault="00A82A1D" w:rsidP="009D5A6F">
    <w:pPr>
      <w:pStyle w:val="Pieddepage"/>
      <w:tabs>
        <w:tab w:val="clear" w:pos="4680"/>
        <w:tab w:val="center" w:pos="284"/>
      </w:tabs>
      <w:spacing w:before="120"/>
      <w:jc w:val="left"/>
    </w:pPr>
    <w:r>
      <w:rPr>
        <w:noProof/>
        <w:lang w:val="fr-FR" w:eastAsia="fr-FR"/>
      </w:rPr>
      <w:pict>
        <v:line id="Connecteur droit 2" o:spid="_x0000_s2049" style="position:absolute;z-index:251657216;visibility:visible" from="0,12.7pt" to="54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" strokecolor="#7c8f97" strokeweight="2pt">
          <v:shadow on="t" opacity="22936f" origin="-.5,-.5" offset="1.99561mm,1.99561mm"/>
        </v:line>
      </w:pict>
    </w:r>
  </w:p>
  <w:p w:rsidR="00F72E55" w:rsidRPr="00832C80" w:rsidRDefault="00F72E55" w:rsidP="009D5A6F">
    <w:pPr>
      <w:pStyle w:val="Pieddepage"/>
      <w:tabs>
        <w:tab w:val="clear" w:pos="4680"/>
        <w:tab w:val="center" w:pos="284"/>
      </w:tabs>
      <w:spacing w:before="120"/>
      <w:jc w:val="left"/>
      <w:rPr>
        <w:b/>
        <w:color w:val="auto"/>
        <w:lang w:val="fr-FR"/>
      </w:rPr>
    </w:pPr>
    <w:r w:rsidRPr="00832C80">
      <w:rPr>
        <w:b/>
        <w:color w:val="auto"/>
        <w:lang w:val="fr-FR"/>
      </w:rPr>
      <w:t xml:space="preserve">Président </w:t>
    </w:r>
    <w:r w:rsidR="00A179F4" w:rsidRPr="00832C80">
      <w:rPr>
        <w:b/>
        <w:color w:val="auto"/>
        <w:lang w:val="fr-FR"/>
      </w:rPr>
      <w:t>:</w:t>
    </w:r>
    <w:r w:rsidR="00623A73">
      <w:rPr>
        <w:b/>
        <w:color w:val="auto"/>
        <w:lang w:val="fr-FR"/>
      </w:rPr>
      <w:t xml:space="preserve"> Nicolas PUJOL 5 rue de la CROISETTE 54210 AZELOT  Tel : 06 63 01 81 56</w:t>
    </w:r>
  </w:p>
  <w:p w:rsidR="00F72E55" w:rsidRPr="00832C80" w:rsidRDefault="00F72E55" w:rsidP="009D5A6F">
    <w:pPr>
      <w:pStyle w:val="Pieddepage"/>
      <w:tabs>
        <w:tab w:val="clear" w:pos="4680"/>
        <w:tab w:val="center" w:pos="284"/>
      </w:tabs>
      <w:spacing w:before="120"/>
      <w:jc w:val="left"/>
      <w:rPr>
        <w:b/>
        <w:color w:val="auto"/>
        <w:lang w:val="fr-FR"/>
      </w:rPr>
    </w:pPr>
    <w:r w:rsidRPr="00832C80">
      <w:rPr>
        <w:b/>
        <w:color w:val="auto"/>
        <w:lang w:val="fr-FR"/>
      </w:rPr>
      <w:t xml:space="preserve">Correspondance à adresser à </w:t>
    </w:r>
    <w:r w:rsidR="0012636C" w:rsidRPr="00832C80">
      <w:rPr>
        <w:b/>
        <w:color w:val="auto"/>
        <w:lang w:val="fr-FR"/>
      </w:rPr>
      <w:t>Tony BOURRIER 63</w:t>
    </w:r>
    <w:r w:rsidR="00A179F4" w:rsidRPr="00832C80">
      <w:rPr>
        <w:b/>
        <w:color w:val="auto"/>
        <w:lang w:val="fr-FR"/>
      </w:rPr>
      <w:t>, rue</w:t>
    </w:r>
    <w:r w:rsidR="0012636C" w:rsidRPr="00832C80">
      <w:rPr>
        <w:b/>
        <w:color w:val="auto"/>
        <w:lang w:val="fr-FR"/>
      </w:rPr>
      <w:t xml:space="preserve"> Bernard Gayet 54230 Neu</w:t>
    </w:r>
    <w:r w:rsidR="00333F92">
      <w:rPr>
        <w:b/>
        <w:color w:val="auto"/>
        <w:lang w:val="fr-FR"/>
      </w:rPr>
      <w:t>ves Maisons  Tel: 07 71 82 55 18</w:t>
    </w:r>
  </w:p>
  <w:p w:rsidR="00F72E55" w:rsidRPr="00832C80" w:rsidRDefault="00F72E55" w:rsidP="009D5A6F">
    <w:pPr>
      <w:pStyle w:val="Pieddepage"/>
      <w:tabs>
        <w:tab w:val="clear" w:pos="4680"/>
        <w:tab w:val="center" w:pos="284"/>
      </w:tabs>
      <w:spacing w:before="120"/>
      <w:jc w:val="left"/>
      <w:rPr>
        <w:b/>
        <w:color w:val="auto"/>
        <w:lang w:val="fr-FR"/>
      </w:rPr>
    </w:pPr>
    <w:r w:rsidRPr="00832C80">
      <w:rPr>
        <w:b/>
        <w:color w:val="auto"/>
        <w:lang w:val="fr-FR"/>
      </w:rPr>
      <w:t>N° d’association 15.54.0032- N° Préfecture W5430</w:t>
    </w:r>
    <w:r w:rsidR="005F73E1">
      <w:rPr>
        <w:b/>
        <w:color w:val="auto"/>
        <w:lang w:val="fr-FR"/>
      </w:rPr>
      <w:t>02709- N°SIRET 399 260 249 00020</w:t>
    </w:r>
    <w:r w:rsidRPr="00832C80">
      <w:rPr>
        <w:b/>
        <w:color w:val="auto"/>
        <w:lang w:val="fr-FR"/>
      </w:rPr>
      <w:t>-N° SIREN 399 260 249</w:t>
    </w:r>
  </w:p>
  <w:p w:rsidR="00F72E55" w:rsidRPr="00832C80" w:rsidRDefault="00F72E55" w:rsidP="009D5A6F">
    <w:pPr>
      <w:pStyle w:val="Pieddepage"/>
      <w:tabs>
        <w:tab w:val="clear" w:pos="4680"/>
        <w:tab w:val="center" w:pos="284"/>
      </w:tabs>
      <w:spacing w:before="120"/>
      <w:jc w:val="left"/>
      <w:rPr>
        <w:b/>
        <w:lang w:val="fr-FR"/>
      </w:rPr>
    </w:pPr>
    <w:r w:rsidRPr="00832C80">
      <w:rPr>
        <w:b/>
        <w:color w:val="auto"/>
        <w:lang w:val="fr-FR"/>
      </w:rPr>
      <w:t>CODE APE: 9312Z    Agrément Je</w:t>
    </w:r>
    <w:r w:rsidR="00165E7C" w:rsidRPr="00832C80">
      <w:rPr>
        <w:b/>
        <w:color w:val="auto"/>
        <w:lang w:val="fr-FR"/>
      </w:rPr>
      <w:t>u</w:t>
    </w:r>
    <w:r w:rsidRPr="00832C80">
      <w:rPr>
        <w:b/>
        <w:color w:val="auto"/>
        <w:lang w:val="fr-FR"/>
      </w:rPr>
      <w:t>nesse et Sport N° 54 S 215   Crédit Mutuel de Neuves Maisons N° 11 686 340</w:t>
    </w:r>
  </w:p>
  <w:p w:rsidR="00F72E55" w:rsidRPr="00BB61B2" w:rsidRDefault="00DB7969" w:rsidP="009D5A6F">
    <w:pPr>
      <w:pStyle w:val="Pieddepage"/>
      <w:tabs>
        <w:tab w:val="clear" w:pos="4680"/>
        <w:tab w:val="center" w:pos="284"/>
      </w:tabs>
      <w:spacing w:before="120"/>
      <w:jc w:val="left"/>
      <w:rPr>
        <w:color w:val="auto"/>
        <w:sz w:val="22"/>
        <w:lang w:val="fr-FR"/>
      </w:rPr>
    </w:pPr>
    <w:r w:rsidRPr="00BB61B2">
      <w:rPr>
        <w:color w:val="auto"/>
        <w:sz w:val="22"/>
        <w:lang w:val="fr-FR"/>
      </w:rPr>
      <w:t>IBAN</w:t>
    </w:r>
    <w:r w:rsidR="00117B57" w:rsidRPr="00BB61B2">
      <w:rPr>
        <w:color w:val="auto"/>
        <w:sz w:val="22"/>
        <w:lang w:val="fr-FR"/>
      </w:rPr>
      <w:t> : FR76  1027  8040  4700  0116  8634  063</w:t>
    </w:r>
    <w:r w:rsidR="00AE0FD3">
      <w:rPr>
        <w:color w:val="auto"/>
        <w:sz w:val="22"/>
        <w:lang w:val="fr-FR"/>
      </w:rPr>
      <w:t xml:space="preserve">       BIC : CMCIFR2A</w:t>
    </w:r>
  </w:p>
  <w:p w:rsidR="00F72E55" w:rsidRPr="00A43DAA" w:rsidRDefault="00F72E55" w:rsidP="006668D7">
    <w:pPr>
      <w:pStyle w:val="Pieddepage"/>
      <w:tabs>
        <w:tab w:val="clear" w:pos="4680"/>
        <w:tab w:val="center" w:pos="284"/>
      </w:tabs>
      <w:spacing w:before="0"/>
      <w:jc w:val="left"/>
      <w:rPr>
        <w:lang w:val="fr-FR"/>
      </w:rPr>
    </w:pPr>
    <w:r w:rsidRPr="00A43DAA">
      <w:rPr>
        <w:lang w:val="fr-FR"/>
      </w:rPr>
      <w:tab/>
    </w:r>
    <w:r w:rsidRPr="00A43DAA">
      <w:rPr>
        <w:lang w:val="fr-FR"/>
      </w:rPr>
      <w:tab/>
    </w:r>
    <w:r w:rsidRPr="00A43DAA">
      <w:rPr>
        <w:lang w:val="fr-FR"/>
      </w:rPr>
      <w:tab/>
    </w:r>
  </w:p>
  <w:p w:rsidR="00F72E55" w:rsidRPr="00A43DAA" w:rsidRDefault="00F72E55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1D" w:rsidRDefault="00A82A1D">
      <w:r>
        <w:separator/>
      </w:r>
    </w:p>
  </w:footnote>
  <w:footnote w:type="continuationSeparator" w:id="0">
    <w:p w:rsidR="00A82A1D" w:rsidRDefault="00A82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72" w:type="dxa"/>
        <w:left w:w="72" w:type="dxa"/>
        <w:bottom w:w="72" w:type="dxa"/>
        <w:right w:w="72" w:type="dxa"/>
      </w:tblCellMar>
      <w:tblLook w:val="04A0" w:firstRow="1" w:lastRow="0" w:firstColumn="1" w:lastColumn="0" w:noHBand="0" w:noVBand="1"/>
    </w:tblPr>
    <w:tblGrid>
      <w:gridCol w:w="10604"/>
    </w:tblGrid>
    <w:tr w:rsidR="00F72E55" w:rsidRPr="00F02600" w:rsidTr="0058655B">
      <w:tc>
        <w:tcPr>
          <w:tcW w:w="11016" w:type="dxa"/>
          <w:shd w:val="clear" w:color="auto" w:fill="7C8F97"/>
        </w:tcPr>
        <w:p w:rsidR="00F72E55" w:rsidRPr="0058655B" w:rsidRDefault="002A687A">
          <w:pPr>
            <w:pStyle w:val="NoSpaceBetween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1509395" cy="1487170"/>
                <wp:effectExtent l="19050" t="0" r="0" b="0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148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W w:w="0" w:type="auto"/>
            <w:tbl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blBorders>
            <w:tblCellMar>
              <w:top w:w="72" w:type="dxa"/>
              <w:left w:w="72" w:type="dxa"/>
              <w:bottom w:w="72" w:type="dxa"/>
              <w:right w:w="72" w:type="dxa"/>
            </w:tblCellMar>
            <w:tblLook w:val="04A0" w:firstRow="1" w:lastRow="0" w:firstColumn="1" w:lastColumn="0" w:noHBand="0" w:noVBand="1"/>
          </w:tblPr>
          <w:tblGrid>
            <w:gridCol w:w="10450"/>
          </w:tblGrid>
          <w:tr w:rsidR="00F72E55" w:rsidRPr="00F02600" w:rsidTr="0058655B">
            <w:tc>
              <w:tcPr>
                <w:tcW w:w="10771" w:type="dxa"/>
                <w:shd w:val="clear" w:color="auto" w:fill="FFFFFF"/>
              </w:tcPr>
              <w:p w:rsidR="00F72E55" w:rsidRPr="0058655B" w:rsidRDefault="00F72E55">
                <w:pPr>
                  <w:pStyle w:val="NoSpaceBetween"/>
                </w:pPr>
              </w:p>
              <w:tbl>
                <w:tblPr>
                  <w:tblW w:w="5000" w:type="pct"/>
                  <w:tblBorders>
                    <w:top w:val="single" w:sz="8" w:space="0" w:color="D1D0C8"/>
                    <w:left w:val="single" w:sz="8" w:space="0" w:color="D1D0C8"/>
                    <w:bottom w:val="single" w:sz="8" w:space="0" w:color="D1D0C8"/>
                    <w:right w:val="single" w:sz="8" w:space="0" w:color="D1D0C8"/>
                    <w:insideH w:val="single" w:sz="8" w:space="0" w:color="D1D0C8"/>
                    <w:insideV w:val="single" w:sz="8" w:space="0" w:color="D1D0C8"/>
                  </w:tblBorders>
                  <w:tblCellMar>
                    <w:left w:w="0" w:type="dxa"/>
                    <w:right w:w="0" w:type="dxa"/>
                  </w:tblCellMar>
                  <w:tblLook w:val="0600" w:firstRow="0" w:lastRow="0" w:firstColumn="0" w:lastColumn="0" w:noHBand="1" w:noVBand="1"/>
                </w:tblPr>
                <w:tblGrid>
                  <w:gridCol w:w="6104"/>
                  <w:gridCol w:w="4182"/>
                </w:tblGrid>
                <w:tr w:rsidR="00F72E55" w:rsidRPr="00F02600" w:rsidTr="0058655B">
                  <w:tc>
                    <w:tcPr>
                      <w:tcW w:w="2967" w:type="pct"/>
                      <w:shd w:val="clear" w:color="auto" w:fill="FFFFFF"/>
                    </w:tcPr>
                    <w:p w:rsidR="008C7A48" w:rsidRPr="00832C80" w:rsidRDefault="002A687A" w:rsidP="0058655B">
                      <w:pPr>
                        <w:pStyle w:val="Header-Left"/>
                        <w:spacing w:before="360"/>
                        <w:ind w:left="215"/>
                        <w:rPr>
                          <w:b/>
                          <w:color w:val="auto"/>
                          <w:lang w:val="fr-FR"/>
                        </w:rPr>
                      </w:pPr>
                      <w:r>
                        <w:rPr>
                          <w:b/>
                          <w:noProof/>
                          <w:color w:val="auto"/>
                          <w:lang w:val="fr-FR" w:eastAsia="fr-FR"/>
                        </w:rPr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margin">
                              <wp:posOffset>18415</wp:posOffset>
                            </wp:positionH>
                            <wp:positionV relativeFrom="margin">
                              <wp:posOffset>39370</wp:posOffset>
                            </wp:positionV>
                            <wp:extent cx="1203960" cy="1203960"/>
                            <wp:effectExtent l="19050" t="0" r="0" b="0"/>
                            <wp:wrapSquare wrapText="bothSides"/>
                            <wp:docPr id="2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3960" cy="1203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="00F72E55" w:rsidRPr="00832C80">
                        <w:rPr>
                          <w:b/>
                          <w:color w:val="auto"/>
                          <w:lang w:val="fr-FR"/>
                        </w:rPr>
                        <w:t xml:space="preserve">Tennis de table </w:t>
                      </w:r>
                    </w:p>
                    <w:p w:rsidR="00F72E55" w:rsidRPr="00832C80" w:rsidRDefault="00F72E55" w:rsidP="0058655B">
                      <w:pPr>
                        <w:pStyle w:val="Header-Left"/>
                        <w:spacing w:before="360"/>
                        <w:ind w:left="215"/>
                        <w:rPr>
                          <w:b/>
                          <w:color w:val="auto"/>
                          <w:lang w:val="fr-FR"/>
                        </w:rPr>
                      </w:pPr>
                      <w:r w:rsidRPr="00832C80">
                        <w:rPr>
                          <w:b/>
                          <w:color w:val="auto"/>
                          <w:lang w:val="fr-FR"/>
                        </w:rPr>
                        <w:t>Neuves Maisons</w:t>
                      </w:r>
                    </w:p>
                  </w:tc>
                  <w:tc>
                    <w:tcPr>
                      <w:tcW w:w="2033" w:type="pct"/>
                      <w:shd w:val="clear" w:color="auto" w:fill="FFFFFF"/>
                    </w:tcPr>
                    <w:p w:rsidR="00F72E55" w:rsidRPr="003C35C1" w:rsidRDefault="00F72E55" w:rsidP="0058655B">
                      <w:pPr>
                        <w:pStyle w:val="Header-Right"/>
                        <w:spacing w:after="0"/>
                        <w:ind w:left="215" w:right="215"/>
                        <w:rPr>
                          <w:b/>
                          <w:color w:val="auto"/>
                          <w:lang w:val="fr-FR"/>
                        </w:rPr>
                      </w:pPr>
                      <w:r w:rsidRPr="003C35C1">
                        <w:rPr>
                          <w:b/>
                          <w:color w:val="auto"/>
                          <w:lang w:val="fr-FR"/>
                        </w:rPr>
                        <w:t xml:space="preserve">Siege social et </w:t>
                      </w:r>
                      <w:r w:rsidR="00612A91" w:rsidRPr="003C35C1">
                        <w:rPr>
                          <w:b/>
                          <w:color w:val="auto"/>
                          <w:lang w:val="fr-FR"/>
                        </w:rPr>
                        <w:t>salle</w:t>
                      </w:r>
                    </w:p>
                    <w:p w:rsidR="00612A91" w:rsidRPr="003C35C1" w:rsidRDefault="00612A91" w:rsidP="0058655B">
                      <w:pPr>
                        <w:pStyle w:val="Header-Right"/>
                        <w:spacing w:before="0" w:after="0"/>
                        <w:ind w:left="215" w:right="215"/>
                        <w:rPr>
                          <w:b/>
                          <w:color w:val="auto"/>
                          <w:lang w:val="fr-FR"/>
                        </w:rPr>
                      </w:pPr>
                      <w:r w:rsidRPr="003C35C1">
                        <w:rPr>
                          <w:b/>
                          <w:color w:val="auto"/>
                          <w:lang w:val="fr-FR"/>
                        </w:rPr>
                        <w:t>Maison de la vie associative</w:t>
                      </w:r>
                    </w:p>
                    <w:p w:rsidR="00612A91" w:rsidRPr="003C35C1" w:rsidRDefault="00F72E55" w:rsidP="0058655B">
                      <w:pPr>
                        <w:pStyle w:val="Header-Right"/>
                        <w:spacing w:before="0" w:after="0"/>
                        <w:ind w:left="215" w:right="215"/>
                        <w:rPr>
                          <w:b/>
                          <w:color w:val="auto"/>
                          <w:lang w:val="fr-FR"/>
                        </w:rPr>
                      </w:pPr>
                      <w:r w:rsidRPr="003C35C1">
                        <w:rPr>
                          <w:b/>
                          <w:color w:val="auto"/>
                          <w:lang w:val="fr-FR"/>
                        </w:rPr>
                        <w:t>Rue de la haute borne</w:t>
                      </w:r>
                      <w:r w:rsidRPr="003C35C1">
                        <w:rPr>
                          <w:b/>
                          <w:color w:val="auto"/>
                          <w:lang w:val="fr-FR"/>
                        </w:rPr>
                        <w:br/>
                        <w:t xml:space="preserve">54230 Neuves Maisons </w:t>
                      </w:r>
                    </w:p>
                    <w:p w:rsidR="00F72E55" w:rsidRPr="003C35C1" w:rsidRDefault="00612A91" w:rsidP="0058655B">
                      <w:pPr>
                        <w:pStyle w:val="Header-Right"/>
                        <w:spacing w:before="0" w:after="0"/>
                        <w:ind w:left="215" w:right="215"/>
                        <w:rPr>
                          <w:b/>
                          <w:color w:val="auto"/>
                          <w:lang w:val="fr-FR"/>
                        </w:rPr>
                      </w:pPr>
                      <w:r w:rsidRPr="003C35C1">
                        <w:rPr>
                          <w:b/>
                          <w:color w:val="auto"/>
                          <w:lang w:val="fr-FR"/>
                        </w:rPr>
                        <w:t>Tel  Salle </w:t>
                      </w:r>
                      <w:r w:rsidR="00A179F4" w:rsidRPr="003C35C1">
                        <w:rPr>
                          <w:b/>
                          <w:color w:val="auto"/>
                          <w:lang w:val="fr-FR"/>
                        </w:rPr>
                        <w:t>: 03</w:t>
                      </w:r>
                      <w:r w:rsidRPr="003C35C1">
                        <w:rPr>
                          <w:b/>
                          <w:color w:val="auto"/>
                          <w:lang w:val="fr-FR"/>
                        </w:rPr>
                        <w:t xml:space="preserve"> 83 40 85 54</w:t>
                      </w:r>
                      <w:r w:rsidR="00F72E55" w:rsidRPr="003C35C1">
                        <w:rPr>
                          <w:b/>
                          <w:color w:val="auto"/>
                          <w:lang w:val="fr-FR"/>
                        </w:rPr>
                        <w:br/>
                        <w:t>Adress</w:t>
                      </w:r>
                      <w:r w:rsidR="00140E6F" w:rsidRPr="003C35C1">
                        <w:rPr>
                          <w:b/>
                          <w:color w:val="auto"/>
                          <w:lang w:val="fr-FR"/>
                        </w:rPr>
                        <w:t>e de messa</w:t>
                      </w:r>
                      <w:r w:rsidR="005A1D05" w:rsidRPr="003C35C1">
                        <w:rPr>
                          <w:b/>
                          <w:color w:val="auto"/>
                          <w:lang w:val="fr-FR"/>
                        </w:rPr>
                        <w:t>gerie : ttnm54230@gmail.com</w:t>
                      </w:r>
                      <w:r w:rsidR="00F72E55" w:rsidRPr="003C35C1">
                        <w:rPr>
                          <w:b/>
                          <w:color w:val="auto"/>
                          <w:lang w:val="fr-FR"/>
                        </w:rPr>
                        <w:br/>
                        <w:t xml:space="preserve">Site Web : </w:t>
                      </w:r>
                      <w:hyperlink r:id="rId3" w:tgtFrame="_blank" w:history="1">
                        <w:r w:rsidR="003C35C1" w:rsidRPr="00F02600">
                          <w:rPr>
                            <w:rStyle w:val="Lienhypertexte"/>
                            <w:b/>
                            <w:color w:val="auto"/>
                            <w:lang w:val="fr-FR"/>
                          </w:rPr>
                          <w:t>www.ttneuvesmaisons.com</w:t>
                        </w:r>
                      </w:hyperlink>
                    </w:p>
                    <w:p w:rsidR="00F72E55" w:rsidRPr="00832C80" w:rsidRDefault="00F72E55" w:rsidP="009D5A6F">
                      <w:pPr>
                        <w:pStyle w:val="Header-Right"/>
                        <w:rPr>
                          <w:b/>
                          <w:color w:val="auto"/>
                          <w:lang w:val="fr-FR"/>
                        </w:rPr>
                      </w:pPr>
                    </w:p>
                  </w:tc>
                </w:tr>
              </w:tbl>
              <w:p w:rsidR="00F72E55" w:rsidRPr="0058655B" w:rsidRDefault="00F72E55">
                <w:pPr>
                  <w:pStyle w:val="NoSpaceBetween"/>
                  <w:rPr>
                    <w:lang w:val="fr-FR"/>
                  </w:rPr>
                </w:pPr>
              </w:p>
            </w:tc>
          </w:tr>
        </w:tbl>
        <w:p w:rsidR="00F72E55" w:rsidRPr="0058655B" w:rsidRDefault="00F72E55">
          <w:pPr>
            <w:pStyle w:val="NoSpaceBetween"/>
            <w:rPr>
              <w:lang w:val="fr-FR"/>
            </w:rPr>
          </w:pPr>
        </w:p>
      </w:tc>
    </w:tr>
  </w:tbl>
  <w:p w:rsidR="00F72E55" w:rsidRPr="0058655B" w:rsidRDefault="00F72E55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20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57793"/>
    <w:rsid w:val="00073CCE"/>
    <w:rsid w:val="000778B0"/>
    <w:rsid w:val="00080B63"/>
    <w:rsid w:val="000C71E0"/>
    <w:rsid w:val="000F3744"/>
    <w:rsid w:val="00117B57"/>
    <w:rsid w:val="0012636C"/>
    <w:rsid w:val="00140E6F"/>
    <w:rsid w:val="00165E7C"/>
    <w:rsid w:val="0019364D"/>
    <w:rsid w:val="001F71D1"/>
    <w:rsid w:val="00216B63"/>
    <w:rsid w:val="00257793"/>
    <w:rsid w:val="00267EE6"/>
    <w:rsid w:val="00273DAD"/>
    <w:rsid w:val="002A4971"/>
    <w:rsid w:val="002A687A"/>
    <w:rsid w:val="002A7E4B"/>
    <w:rsid w:val="002D2347"/>
    <w:rsid w:val="0030751C"/>
    <w:rsid w:val="00333F92"/>
    <w:rsid w:val="00391479"/>
    <w:rsid w:val="003C35C1"/>
    <w:rsid w:val="00447280"/>
    <w:rsid w:val="004805E2"/>
    <w:rsid w:val="004D7518"/>
    <w:rsid w:val="0058655B"/>
    <w:rsid w:val="005A1D05"/>
    <w:rsid w:val="005C348B"/>
    <w:rsid w:val="005F73E1"/>
    <w:rsid w:val="00606EF9"/>
    <w:rsid w:val="00611EC3"/>
    <w:rsid w:val="00612A91"/>
    <w:rsid w:val="0062050A"/>
    <w:rsid w:val="00623A73"/>
    <w:rsid w:val="0064309C"/>
    <w:rsid w:val="00666265"/>
    <w:rsid w:val="006668D7"/>
    <w:rsid w:val="0070433E"/>
    <w:rsid w:val="00750568"/>
    <w:rsid w:val="0078698C"/>
    <w:rsid w:val="00796D15"/>
    <w:rsid w:val="007F6B2F"/>
    <w:rsid w:val="00832C80"/>
    <w:rsid w:val="008762FA"/>
    <w:rsid w:val="00876C4C"/>
    <w:rsid w:val="008C099F"/>
    <w:rsid w:val="008C7A48"/>
    <w:rsid w:val="008E6E94"/>
    <w:rsid w:val="00904B9B"/>
    <w:rsid w:val="009118CE"/>
    <w:rsid w:val="00926C0F"/>
    <w:rsid w:val="009A2523"/>
    <w:rsid w:val="009D5A6F"/>
    <w:rsid w:val="009E7985"/>
    <w:rsid w:val="00A179F4"/>
    <w:rsid w:val="00A43DAA"/>
    <w:rsid w:val="00A45130"/>
    <w:rsid w:val="00A82A1D"/>
    <w:rsid w:val="00AC31F3"/>
    <w:rsid w:val="00AD203E"/>
    <w:rsid w:val="00AE0FD3"/>
    <w:rsid w:val="00B01F4B"/>
    <w:rsid w:val="00BB61B2"/>
    <w:rsid w:val="00C31933"/>
    <w:rsid w:val="00C35AB9"/>
    <w:rsid w:val="00C573D8"/>
    <w:rsid w:val="00CC55DA"/>
    <w:rsid w:val="00CD08A0"/>
    <w:rsid w:val="00DB7969"/>
    <w:rsid w:val="00DC207F"/>
    <w:rsid w:val="00E251FD"/>
    <w:rsid w:val="00E632AC"/>
    <w:rsid w:val="00E934EB"/>
    <w:rsid w:val="00EC4431"/>
    <w:rsid w:val="00EF52C4"/>
    <w:rsid w:val="00F02600"/>
    <w:rsid w:val="00F130DD"/>
    <w:rsid w:val="00F36941"/>
    <w:rsid w:val="00F70415"/>
    <w:rsid w:val="00F72E55"/>
    <w:rsid w:val="00FD7041"/>
    <w:rsid w:val="00FE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="SimSun" w:hAnsi="Calisto MT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431"/>
    <w:rPr>
      <w:color w:val="404040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EC4431"/>
    <w:pPr>
      <w:keepNext/>
      <w:keepLines/>
      <w:spacing w:before="480"/>
      <w:outlineLvl w:val="0"/>
    </w:pPr>
    <w:rPr>
      <w:rFonts w:eastAsia="SimHei"/>
      <w:b/>
      <w:bCs/>
      <w:color w:val="5B6B72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C4431"/>
    <w:pPr>
      <w:keepNext/>
      <w:keepLines/>
      <w:spacing w:before="200"/>
      <w:outlineLvl w:val="1"/>
    </w:pPr>
    <w:rPr>
      <w:rFonts w:eastAsia="SimHei"/>
      <w:b/>
      <w:bCs/>
      <w:color w:val="7C8F97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C4431"/>
    <w:pPr>
      <w:keepNext/>
      <w:keepLines/>
      <w:spacing w:before="200"/>
      <w:outlineLvl w:val="2"/>
    </w:pPr>
    <w:rPr>
      <w:rFonts w:eastAsia="SimHei"/>
      <w:b/>
      <w:bCs/>
      <w:color w:val="7C8F97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C4431"/>
    <w:pPr>
      <w:keepNext/>
      <w:keepLines/>
      <w:spacing w:before="200"/>
      <w:outlineLvl w:val="3"/>
    </w:pPr>
    <w:rPr>
      <w:rFonts w:eastAsia="SimHei"/>
      <w:b/>
      <w:bCs/>
      <w:i/>
      <w:iCs/>
      <w:color w:val="7C8F97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C4431"/>
    <w:pPr>
      <w:keepNext/>
      <w:keepLines/>
      <w:spacing w:before="200"/>
      <w:outlineLvl w:val="4"/>
    </w:pPr>
    <w:rPr>
      <w:rFonts w:eastAsia="SimHei"/>
      <w:color w:val="3C474C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C4431"/>
    <w:pPr>
      <w:keepNext/>
      <w:keepLines/>
      <w:spacing w:before="200"/>
      <w:outlineLvl w:val="5"/>
    </w:pPr>
    <w:rPr>
      <w:rFonts w:eastAsia="SimHei"/>
      <w:i/>
      <w:iCs/>
      <w:color w:val="3C474C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EC4431"/>
    <w:pPr>
      <w:keepNext/>
      <w:keepLines/>
      <w:spacing w:before="200"/>
      <w:outlineLvl w:val="6"/>
    </w:pPr>
    <w:rPr>
      <w:rFonts w:eastAsia="SimHei"/>
      <w:i/>
      <w:iCs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C4431"/>
    <w:pPr>
      <w:keepNext/>
      <w:keepLines/>
      <w:spacing w:before="200"/>
      <w:outlineLvl w:val="7"/>
    </w:pPr>
    <w:rPr>
      <w:rFonts w:eastAsia="SimHei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C4431"/>
    <w:pPr>
      <w:keepNext/>
      <w:keepLines/>
      <w:spacing w:before="200"/>
      <w:outlineLvl w:val="8"/>
    </w:pPr>
    <w:rPr>
      <w:rFonts w:eastAsia="SimHei"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C4431"/>
    <w:pPr>
      <w:spacing w:after="200"/>
      <w:ind w:right="144"/>
      <w:jc w:val="right"/>
    </w:pPr>
    <w:rPr>
      <w:color w:val="4B5A60"/>
      <w:szCs w:val="24"/>
    </w:rPr>
  </w:style>
  <w:style w:type="character" w:customStyle="1" w:styleId="En-tteCar">
    <w:name w:val="En-tête Car"/>
    <w:basedOn w:val="Policepardfaut"/>
    <w:link w:val="En-tte"/>
    <w:rsid w:val="00EC4431"/>
    <w:rPr>
      <w:color w:val="4B5A60"/>
      <w:sz w:val="20"/>
      <w:szCs w:val="24"/>
    </w:rPr>
  </w:style>
  <w:style w:type="paragraph" w:styleId="Pieddepage">
    <w:name w:val="footer"/>
    <w:basedOn w:val="Normal"/>
    <w:link w:val="PieddepageCar"/>
    <w:rsid w:val="00EC4431"/>
    <w:pPr>
      <w:tabs>
        <w:tab w:val="center" w:pos="4680"/>
        <w:tab w:val="right" w:pos="9360"/>
      </w:tabs>
      <w:spacing w:before="300"/>
      <w:jc w:val="right"/>
    </w:pPr>
    <w:rPr>
      <w:color w:val="7C8F97"/>
      <w:szCs w:val="16"/>
    </w:rPr>
  </w:style>
  <w:style w:type="character" w:customStyle="1" w:styleId="PieddepageCar">
    <w:name w:val="Pied de page Car"/>
    <w:basedOn w:val="Policepardfaut"/>
    <w:link w:val="Pieddepage"/>
    <w:rsid w:val="00EC4431"/>
    <w:rPr>
      <w:color w:val="7C8F97"/>
      <w:sz w:val="20"/>
      <w:szCs w:val="16"/>
    </w:rPr>
  </w:style>
  <w:style w:type="paragraph" w:customStyle="1" w:styleId="Header-Left">
    <w:name w:val="Header-Left"/>
    <w:basedOn w:val="Normal"/>
    <w:rsid w:val="00EC4431"/>
    <w:pPr>
      <w:spacing w:before="400" w:after="400"/>
      <w:ind w:left="216"/>
    </w:pPr>
    <w:rPr>
      <w:rFonts w:eastAsia="SimHei"/>
      <w:color w:val="4B5A60"/>
      <w:sz w:val="40"/>
    </w:rPr>
  </w:style>
  <w:style w:type="paragraph" w:customStyle="1" w:styleId="Header-Right">
    <w:name w:val="Header-Right"/>
    <w:basedOn w:val="Normal"/>
    <w:rsid w:val="00EC4431"/>
    <w:pPr>
      <w:spacing w:before="80" w:after="80" w:line="220" w:lineRule="atLeast"/>
      <w:ind w:left="216" w:right="216"/>
    </w:pPr>
    <w:rPr>
      <w:color w:val="4B5A60"/>
      <w:sz w:val="16"/>
    </w:rPr>
  </w:style>
  <w:style w:type="paragraph" w:customStyle="1" w:styleId="DateandRecipient">
    <w:name w:val="Date and Recipient"/>
    <w:basedOn w:val="Normal"/>
    <w:rsid w:val="00EC4431"/>
    <w:pPr>
      <w:spacing w:before="600"/>
    </w:pPr>
  </w:style>
  <w:style w:type="paragraph" w:styleId="Corpsdetexte">
    <w:name w:val="Body Text"/>
    <w:basedOn w:val="Normal"/>
    <w:link w:val="CorpsdetexteCar"/>
    <w:rsid w:val="00EC4431"/>
    <w:pPr>
      <w:spacing w:before="200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EC4431"/>
    <w:rPr>
      <w:color w:val="404040"/>
      <w:sz w:val="20"/>
      <w:szCs w:val="20"/>
    </w:rPr>
  </w:style>
  <w:style w:type="paragraph" w:styleId="Signature">
    <w:name w:val="Signature"/>
    <w:basedOn w:val="Normal"/>
    <w:link w:val="SignatureCar"/>
    <w:rsid w:val="00EC4431"/>
    <w:pPr>
      <w:spacing w:before="720"/>
    </w:pPr>
  </w:style>
  <w:style w:type="character" w:customStyle="1" w:styleId="SignatureCar">
    <w:name w:val="Signature Car"/>
    <w:basedOn w:val="Policepardfaut"/>
    <w:link w:val="Signature"/>
    <w:rsid w:val="00EC4431"/>
    <w:rPr>
      <w:color w:val="404040"/>
      <w:sz w:val="20"/>
    </w:rPr>
  </w:style>
  <w:style w:type="table" w:customStyle="1" w:styleId="OutsideTable-Header">
    <w:name w:val="Outside Table - Header"/>
    <w:basedOn w:val="TableauNormal"/>
    <w:rsid w:val="00EC4431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/>
    </w:tcPr>
  </w:style>
  <w:style w:type="paragraph" w:customStyle="1" w:styleId="NoSpaceBetween">
    <w:name w:val="No Space Between"/>
    <w:basedOn w:val="Normal"/>
    <w:rsid w:val="00EC4431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auNormal"/>
    <w:rsid w:val="00EC4431"/>
    <w:tblPr>
      <w:tblBorders>
        <w:top w:val="single" w:sz="8" w:space="0" w:color="D1D0C8"/>
        <w:left w:val="single" w:sz="8" w:space="0" w:color="D1D0C8"/>
        <w:bottom w:val="single" w:sz="8" w:space="0" w:color="D1D0C8"/>
        <w:right w:val="single" w:sz="8" w:space="0" w:color="D1D0C8"/>
        <w:insideH w:val="single" w:sz="8" w:space="0" w:color="D1D0C8"/>
        <w:insideV w:val="single" w:sz="8" w:space="0" w:color="D1D0C8"/>
      </w:tblBorders>
      <w:tblCellMar>
        <w:left w:w="0" w:type="dxa"/>
        <w:right w:w="0" w:type="dxa"/>
      </w:tblCellMar>
    </w:tblPr>
    <w:tcPr>
      <w:shd w:val="clear" w:color="auto" w:fill="FFFFFF"/>
    </w:tcPr>
  </w:style>
  <w:style w:type="table" w:customStyle="1" w:styleId="BorderTable-Header">
    <w:name w:val="Border Table - Header"/>
    <w:basedOn w:val="TableauNormal"/>
    <w:rsid w:val="00EC4431"/>
    <w:tblPr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/>
    </w:tcPr>
  </w:style>
  <w:style w:type="paragraph" w:styleId="Textedebulles">
    <w:name w:val="Balloon Text"/>
    <w:basedOn w:val="Normal"/>
    <w:link w:val="TextedebullesCar"/>
    <w:semiHidden/>
    <w:unhideWhenUsed/>
    <w:rsid w:val="00EC44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EC4431"/>
    <w:rPr>
      <w:rFonts w:ascii="Tahoma" w:hAnsi="Tahoma" w:cs="Tahoma"/>
      <w:color w:val="404040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  <w:rsid w:val="00EC4431"/>
  </w:style>
  <w:style w:type="paragraph" w:styleId="Normalcentr">
    <w:name w:val="Block Text"/>
    <w:basedOn w:val="Normal"/>
    <w:semiHidden/>
    <w:unhideWhenUsed/>
    <w:rsid w:val="00EC4431"/>
    <w:pPr>
      <w:pBdr>
        <w:top w:val="single" w:sz="2" w:space="10" w:color="7C8F97" w:shadow="1"/>
        <w:left w:val="single" w:sz="2" w:space="10" w:color="7C8F97" w:shadow="1"/>
        <w:bottom w:val="single" w:sz="2" w:space="10" w:color="7C8F97" w:shadow="1"/>
        <w:right w:val="single" w:sz="2" w:space="10" w:color="7C8F97" w:shadow="1"/>
      </w:pBdr>
      <w:ind w:left="1152" w:right="1152"/>
    </w:pPr>
    <w:rPr>
      <w:i/>
      <w:iCs/>
      <w:color w:val="7C8F97"/>
    </w:rPr>
  </w:style>
  <w:style w:type="paragraph" w:styleId="Corpsdetexte2">
    <w:name w:val="Body Text 2"/>
    <w:basedOn w:val="Normal"/>
    <w:link w:val="Corpsdetexte2Car"/>
    <w:semiHidden/>
    <w:unhideWhenUsed/>
    <w:rsid w:val="00EC4431"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rsid w:val="00EC443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EC4431"/>
    <w:rPr>
      <w:color w:val="404040"/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rsid w:val="00EC4431"/>
    <w:pPr>
      <w:spacing w:before="0"/>
      <w:ind w:firstLine="360"/>
    </w:pPr>
    <w:rPr>
      <w:szCs w:val="22"/>
    </w:rPr>
  </w:style>
  <w:style w:type="character" w:customStyle="1" w:styleId="Retrait1religneCar">
    <w:name w:val="Retrait 1re ligne Car"/>
    <w:basedOn w:val="CorpsdetexteCar"/>
    <w:link w:val="Retrait1religne"/>
    <w:semiHidden/>
    <w:rsid w:val="00EC4431"/>
    <w:rPr>
      <w:color w:val="404040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EC4431"/>
    <w:rPr>
      <w:color w:val="404040"/>
      <w:sz w:val="20"/>
    </w:rPr>
  </w:style>
  <w:style w:type="paragraph" w:styleId="Retraitcorpset1relig">
    <w:name w:val="Body Text First Indent 2"/>
    <w:basedOn w:val="Corpsdetexte2"/>
    <w:link w:val="Retraitcorpset1religCar"/>
    <w:semiHidden/>
    <w:unhideWhenUsed/>
    <w:rsid w:val="00EC4431"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sid w:val="00EC4431"/>
    <w:rPr>
      <w:color w:val="404040"/>
      <w:sz w:val="20"/>
    </w:rPr>
  </w:style>
  <w:style w:type="paragraph" w:styleId="Retraitcorpsdetexte2">
    <w:name w:val="Body Text Indent 2"/>
    <w:basedOn w:val="Normal"/>
    <w:link w:val="Retraitcorpsdetexte2Car"/>
    <w:semiHidden/>
    <w:unhideWhenUsed/>
    <w:rsid w:val="00EC4431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EC4431"/>
    <w:rPr>
      <w:color w:val="404040"/>
      <w:sz w:val="20"/>
    </w:rPr>
  </w:style>
  <w:style w:type="paragraph" w:styleId="Retraitcorpsdetexte3">
    <w:name w:val="Body Text Indent 3"/>
    <w:basedOn w:val="Normal"/>
    <w:link w:val="Retraitcorpsdetexte3Car"/>
    <w:semiHidden/>
    <w:unhideWhenUsed/>
    <w:rsid w:val="00EC4431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EC4431"/>
    <w:rPr>
      <w:color w:val="404040"/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rsid w:val="00EC4431"/>
    <w:pPr>
      <w:spacing w:after="200"/>
    </w:pPr>
    <w:rPr>
      <w:b/>
      <w:bCs/>
      <w:color w:val="7C8F97"/>
      <w:sz w:val="18"/>
      <w:szCs w:val="18"/>
    </w:rPr>
  </w:style>
  <w:style w:type="paragraph" w:styleId="Formuledepolitesse">
    <w:name w:val="Closing"/>
    <w:basedOn w:val="Normal"/>
    <w:link w:val="FormuledepolitesseCar"/>
    <w:unhideWhenUsed/>
    <w:rsid w:val="00EC4431"/>
    <w:pPr>
      <w:spacing w:before="200"/>
    </w:pPr>
  </w:style>
  <w:style w:type="character" w:customStyle="1" w:styleId="FormuledepolitesseCar">
    <w:name w:val="Formule de politesse Car"/>
    <w:basedOn w:val="Policepardfaut"/>
    <w:link w:val="Formuledepolitesse"/>
    <w:rsid w:val="00EC4431"/>
    <w:rPr>
      <w:color w:val="404040"/>
      <w:sz w:val="20"/>
    </w:rPr>
  </w:style>
  <w:style w:type="paragraph" w:styleId="Commentaire">
    <w:name w:val="annotation text"/>
    <w:basedOn w:val="Normal"/>
    <w:link w:val="CommentaireCar"/>
    <w:semiHidden/>
    <w:unhideWhenUsed/>
    <w:rsid w:val="00EC4431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C4431"/>
    <w:rPr>
      <w:color w:val="40404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C44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C4431"/>
    <w:rPr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  <w:rsid w:val="00EC4431"/>
  </w:style>
  <w:style w:type="character" w:customStyle="1" w:styleId="DateCar">
    <w:name w:val="Date Car"/>
    <w:basedOn w:val="Policepardfaut"/>
    <w:link w:val="Date"/>
    <w:semiHidden/>
    <w:rsid w:val="00EC4431"/>
    <w:rPr>
      <w:color w:val="404040"/>
      <w:sz w:val="20"/>
    </w:rPr>
  </w:style>
  <w:style w:type="paragraph" w:styleId="Explorateurdedocuments">
    <w:name w:val="Document Map"/>
    <w:basedOn w:val="Normal"/>
    <w:link w:val="ExplorateurdedocumentsCar"/>
    <w:semiHidden/>
    <w:unhideWhenUsed/>
    <w:rsid w:val="00EC443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EC4431"/>
    <w:rPr>
      <w:rFonts w:ascii="Tahoma" w:hAnsi="Tahoma" w:cs="Tahoma"/>
      <w:color w:val="404040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  <w:rsid w:val="00EC4431"/>
  </w:style>
  <w:style w:type="character" w:customStyle="1" w:styleId="SignaturelectroniqueCar">
    <w:name w:val="Signature électronique Car"/>
    <w:basedOn w:val="Policepardfaut"/>
    <w:link w:val="Signaturelectronique"/>
    <w:semiHidden/>
    <w:rsid w:val="00EC4431"/>
    <w:rPr>
      <w:color w:val="404040"/>
      <w:sz w:val="20"/>
    </w:rPr>
  </w:style>
  <w:style w:type="paragraph" w:styleId="Notedefin">
    <w:name w:val="endnote text"/>
    <w:basedOn w:val="Normal"/>
    <w:link w:val="NotedefinCar"/>
    <w:semiHidden/>
    <w:unhideWhenUsed/>
    <w:rsid w:val="00EC4431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EC4431"/>
    <w:rPr>
      <w:color w:val="404040"/>
      <w:sz w:val="20"/>
      <w:szCs w:val="20"/>
    </w:rPr>
  </w:style>
  <w:style w:type="paragraph" w:styleId="Adressedestinataire">
    <w:name w:val="envelope address"/>
    <w:basedOn w:val="Normal"/>
    <w:semiHidden/>
    <w:unhideWhenUsed/>
    <w:rsid w:val="00EC4431"/>
    <w:pPr>
      <w:framePr w:w="7920" w:h="1980" w:hRule="exact" w:hSpace="180" w:wrap="auto" w:hAnchor="page" w:xAlign="center" w:yAlign="bottom"/>
      <w:ind w:left="2880"/>
    </w:pPr>
    <w:rPr>
      <w:rFonts w:eastAsia="SimHei"/>
      <w:sz w:val="24"/>
      <w:szCs w:val="24"/>
    </w:rPr>
  </w:style>
  <w:style w:type="paragraph" w:styleId="Adresseexpditeur">
    <w:name w:val="envelope return"/>
    <w:basedOn w:val="Normal"/>
    <w:semiHidden/>
    <w:unhideWhenUsed/>
    <w:rsid w:val="00EC4431"/>
    <w:rPr>
      <w:rFonts w:eastAsia="SimHei"/>
      <w:szCs w:val="20"/>
    </w:rPr>
  </w:style>
  <w:style w:type="paragraph" w:styleId="Notedebasdepage">
    <w:name w:val="footnote text"/>
    <w:basedOn w:val="Normal"/>
    <w:link w:val="NotedebasdepageCar"/>
    <w:semiHidden/>
    <w:unhideWhenUsed/>
    <w:rsid w:val="00EC4431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C4431"/>
    <w:rPr>
      <w:color w:val="404040"/>
      <w:sz w:val="20"/>
      <w:szCs w:val="20"/>
    </w:rPr>
  </w:style>
  <w:style w:type="character" w:customStyle="1" w:styleId="Titre1Car">
    <w:name w:val="Titre 1 Car"/>
    <w:basedOn w:val="Policepardfaut"/>
    <w:link w:val="Titre1"/>
    <w:rsid w:val="00EC4431"/>
    <w:rPr>
      <w:rFonts w:ascii="Calisto MT" w:eastAsia="SimHei" w:hAnsi="Calisto MT" w:cs="Times New Roman"/>
      <w:b/>
      <w:bCs/>
      <w:color w:val="5B6B72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EC4431"/>
    <w:rPr>
      <w:rFonts w:ascii="Calisto MT" w:eastAsia="SimHei" w:hAnsi="Calisto MT" w:cs="Times New Roman"/>
      <w:b/>
      <w:bCs/>
      <w:color w:val="7C8F97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EC4431"/>
    <w:rPr>
      <w:rFonts w:ascii="Calisto MT" w:eastAsia="SimHei" w:hAnsi="Calisto MT" w:cs="Times New Roman"/>
      <w:b/>
      <w:bCs/>
      <w:color w:val="7C8F97"/>
      <w:sz w:val="20"/>
    </w:rPr>
  </w:style>
  <w:style w:type="character" w:customStyle="1" w:styleId="Titre4Car">
    <w:name w:val="Titre 4 Car"/>
    <w:basedOn w:val="Policepardfaut"/>
    <w:link w:val="Titre4"/>
    <w:semiHidden/>
    <w:rsid w:val="00EC4431"/>
    <w:rPr>
      <w:rFonts w:ascii="Calisto MT" w:eastAsia="SimHei" w:hAnsi="Calisto MT" w:cs="Times New Roman"/>
      <w:b/>
      <w:bCs/>
      <w:i/>
      <w:iCs/>
      <w:color w:val="7C8F97"/>
      <w:sz w:val="20"/>
    </w:rPr>
  </w:style>
  <w:style w:type="character" w:customStyle="1" w:styleId="Titre5Car">
    <w:name w:val="Titre 5 Car"/>
    <w:basedOn w:val="Policepardfaut"/>
    <w:link w:val="Titre5"/>
    <w:semiHidden/>
    <w:rsid w:val="00EC4431"/>
    <w:rPr>
      <w:rFonts w:ascii="Calisto MT" w:eastAsia="SimHei" w:hAnsi="Calisto MT" w:cs="Times New Roman"/>
      <w:color w:val="3C474C"/>
      <w:sz w:val="20"/>
    </w:rPr>
  </w:style>
  <w:style w:type="character" w:customStyle="1" w:styleId="Titre6Car">
    <w:name w:val="Titre 6 Car"/>
    <w:basedOn w:val="Policepardfaut"/>
    <w:link w:val="Titre6"/>
    <w:semiHidden/>
    <w:rsid w:val="00EC4431"/>
    <w:rPr>
      <w:rFonts w:ascii="Calisto MT" w:eastAsia="SimHei" w:hAnsi="Calisto MT" w:cs="Times New Roman"/>
      <w:i/>
      <w:iCs/>
      <w:color w:val="3C474C"/>
      <w:sz w:val="20"/>
    </w:rPr>
  </w:style>
  <w:style w:type="character" w:customStyle="1" w:styleId="Titre7Car">
    <w:name w:val="Titre 7 Car"/>
    <w:basedOn w:val="Policepardfaut"/>
    <w:link w:val="Titre7"/>
    <w:semiHidden/>
    <w:rsid w:val="00EC4431"/>
    <w:rPr>
      <w:rFonts w:ascii="Calisto MT" w:eastAsia="SimHei" w:hAnsi="Calisto MT" w:cs="Times New Roman"/>
      <w:i/>
      <w:iCs/>
      <w:color w:val="404040"/>
      <w:sz w:val="20"/>
    </w:rPr>
  </w:style>
  <w:style w:type="character" w:customStyle="1" w:styleId="Titre8Car">
    <w:name w:val="Titre 8 Car"/>
    <w:basedOn w:val="Policepardfaut"/>
    <w:link w:val="Titre8"/>
    <w:semiHidden/>
    <w:rsid w:val="00EC4431"/>
    <w:rPr>
      <w:rFonts w:ascii="Calisto MT" w:eastAsia="SimHei" w:hAnsi="Calisto MT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EC4431"/>
    <w:rPr>
      <w:rFonts w:ascii="Calisto MT" w:eastAsia="SimHei" w:hAnsi="Calisto MT" w:cs="Times New Roman"/>
      <w:i/>
      <w:iCs/>
      <w:color w:val="404040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sid w:val="00EC4431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EC4431"/>
    <w:rPr>
      <w:i/>
      <w:iCs/>
      <w:color w:val="404040"/>
      <w:sz w:val="20"/>
    </w:rPr>
  </w:style>
  <w:style w:type="paragraph" w:styleId="PrformatHTML">
    <w:name w:val="HTML Preformatted"/>
    <w:basedOn w:val="Normal"/>
    <w:link w:val="PrformatHTMLCar"/>
    <w:semiHidden/>
    <w:unhideWhenUsed/>
    <w:rsid w:val="00EC4431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EC4431"/>
    <w:rPr>
      <w:rFonts w:ascii="Consolas" w:hAnsi="Consolas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C443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C443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C443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C443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C443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C443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C443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C443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C4431"/>
    <w:pPr>
      <w:ind w:left="1800" w:hanging="200"/>
    </w:pPr>
  </w:style>
  <w:style w:type="paragraph" w:styleId="Titreindex">
    <w:name w:val="index heading"/>
    <w:basedOn w:val="Normal"/>
    <w:next w:val="Index1"/>
    <w:semiHidden/>
    <w:unhideWhenUsed/>
    <w:rsid w:val="00EC4431"/>
    <w:rPr>
      <w:rFonts w:eastAsia="SimHei"/>
      <w:b/>
      <w:bCs/>
    </w:rPr>
  </w:style>
  <w:style w:type="paragraph" w:styleId="Citationintense">
    <w:name w:val="Intense Quote"/>
    <w:basedOn w:val="Normal"/>
    <w:next w:val="Normal"/>
    <w:link w:val="CitationintenseCar"/>
    <w:qFormat/>
    <w:rsid w:val="00EC4431"/>
    <w:pPr>
      <w:pBdr>
        <w:bottom w:val="single" w:sz="4" w:space="4" w:color="7C8F97"/>
      </w:pBdr>
      <w:spacing w:before="200" w:after="280"/>
      <w:ind w:left="936" w:right="936"/>
    </w:pPr>
    <w:rPr>
      <w:b/>
      <w:bCs/>
      <w:i/>
      <w:iCs/>
      <w:color w:val="7C8F97"/>
    </w:rPr>
  </w:style>
  <w:style w:type="character" w:customStyle="1" w:styleId="CitationintenseCar">
    <w:name w:val="Citation intense Car"/>
    <w:basedOn w:val="Policepardfaut"/>
    <w:link w:val="Citationintense"/>
    <w:rsid w:val="00EC4431"/>
    <w:rPr>
      <w:b/>
      <w:bCs/>
      <w:i/>
      <w:iCs/>
      <w:color w:val="7C8F97"/>
      <w:sz w:val="20"/>
    </w:rPr>
  </w:style>
  <w:style w:type="paragraph" w:styleId="Liste">
    <w:name w:val="List"/>
    <w:basedOn w:val="Normal"/>
    <w:semiHidden/>
    <w:unhideWhenUsed/>
    <w:rsid w:val="00EC4431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EC4431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EC4431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EC4431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EC4431"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rsid w:val="00EC4431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rsid w:val="00EC4431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rsid w:val="00EC4431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rsid w:val="00EC4431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rsid w:val="00EC4431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rsid w:val="00EC4431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rsid w:val="00EC4431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rsid w:val="00EC4431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rsid w:val="00EC4431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rsid w:val="00EC4431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rsid w:val="00EC4431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rsid w:val="00EC4431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rsid w:val="00EC4431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rsid w:val="00EC4431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rsid w:val="00EC4431"/>
    <w:pPr>
      <w:numPr>
        <w:numId w:val="10"/>
      </w:numPr>
      <w:contextualSpacing/>
    </w:pPr>
  </w:style>
  <w:style w:type="paragraph" w:styleId="Paragraphedeliste">
    <w:name w:val="List Paragraph"/>
    <w:basedOn w:val="Normal"/>
    <w:qFormat/>
    <w:rsid w:val="00EC4431"/>
    <w:pPr>
      <w:ind w:left="720"/>
      <w:contextualSpacing/>
    </w:pPr>
  </w:style>
  <w:style w:type="paragraph" w:styleId="Textedemacro">
    <w:name w:val="macro"/>
    <w:link w:val="TextedemacroCar"/>
    <w:semiHidden/>
    <w:unhideWhenUsed/>
    <w:rsid w:val="00EC44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  <w:lang w:val="en-US" w:eastAsia="en-US"/>
    </w:rPr>
  </w:style>
  <w:style w:type="character" w:customStyle="1" w:styleId="TextedemacroCar">
    <w:name w:val="Texte de macro Car"/>
    <w:basedOn w:val="Policepardfaut"/>
    <w:link w:val="Textedemacro"/>
    <w:semiHidden/>
    <w:rsid w:val="00EC4431"/>
    <w:rPr>
      <w:rFonts w:ascii="Consolas" w:hAnsi="Consolas"/>
      <w:color w:val="404040"/>
      <w:lang w:val="en-US" w:eastAsia="en-US" w:bidi="ar-SA"/>
    </w:rPr>
  </w:style>
  <w:style w:type="paragraph" w:styleId="En-ttedemessage">
    <w:name w:val="Message Header"/>
    <w:basedOn w:val="Normal"/>
    <w:link w:val="En-ttedemessageCar"/>
    <w:semiHidden/>
    <w:unhideWhenUsed/>
    <w:rsid w:val="00EC44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="SimHe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EC4431"/>
    <w:rPr>
      <w:rFonts w:ascii="Calisto MT" w:eastAsia="SimHei" w:hAnsi="Calisto MT" w:cs="Times New Roman"/>
      <w:color w:val="404040"/>
      <w:sz w:val="24"/>
      <w:szCs w:val="24"/>
      <w:shd w:val="pct20" w:color="auto" w:fill="auto"/>
    </w:rPr>
  </w:style>
  <w:style w:type="paragraph" w:styleId="Sansinterligne">
    <w:name w:val="No Spacing"/>
    <w:qFormat/>
    <w:rsid w:val="00EC4431"/>
    <w:rPr>
      <w:color w:val="404040"/>
      <w:szCs w:val="22"/>
      <w:lang w:val="en-US" w:eastAsia="en-US"/>
    </w:rPr>
  </w:style>
  <w:style w:type="paragraph" w:styleId="NormalWeb">
    <w:name w:val="Normal (Web)"/>
    <w:basedOn w:val="Normal"/>
    <w:semiHidden/>
    <w:unhideWhenUsed/>
    <w:rsid w:val="00EC443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semiHidden/>
    <w:unhideWhenUsed/>
    <w:rsid w:val="00EC4431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  <w:rsid w:val="00EC4431"/>
  </w:style>
  <w:style w:type="character" w:customStyle="1" w:styleId="TitredenoteCar">
    <w:name w:val="Titre de note Car"/>
    <w:basedOn w:val="Policepardfaut"/>
    <w:link w:val="Titredenote"/>
    <w:semiHidden/>
    <w:rsid w:val="00EC4431"/>
    <w:rPr>
      <w:color w:val="404040"/>
      <w:sz w:val="20"/>
    </w:rPr>
  </w:style>
  <w:style w:type="paragraph" w:styleId="Textebrut">
    <w:name w:val="Plain Text"/>
    <w:basedOn w:val="Normal"/>
    <w:link w:val="TextebrutCar"/>
    <w:semiHidden/>
    <w:unhideWhenUsed/>
    <w:rsid w:val="00EC4431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EC4431"/>
    <w:rPr>
      <w:rFonts w:ascii="Consolas" w:hAnsi="Consolas"/>
      <w:color w:val="404040"/>
      <w:sz w:val="21"/>
      <w:szCs w:val="21"/>
    </w:rPr>
  </w:style>
  <w:style w:type="paragraph" w:styleId="Citation">
    <w:name w:val="Quote"/>
    <w:basedOn w:val="Normal"/>
    <w:next w:val="Normal"/>
    <w:link w:val="CitationCar"/>
    <w:qFormat/>
    <w:rsid w:val="00EC4431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rsid w:val="00EC4431"/>
    <w:rPr>
      <w:i/>
      <w:iCs/>
      <w:color w:val="000000"/>
      <w:sz w:val="20"/>
    </w:rPr>
  </w:style>
  <w:style w:type="paragraph" w:styleId="Salutations">
    <w:name w:val="Salutation"/>
    <w:basedOn w:val="Normal"/>
    <w:next w:val="Normal"/>
    <w:link w:val="SalutationsCar"/>
    <w:semiHidden/>
    <w:unhideWhenUsed/>
    <w:rsid w:val="00EC4431"/>
  </w:style>
  <w:style w:type="character" w:customStyle="1" w:styleId="SalutationsCar">
    <w:name w:val="Salutations Car"/>
    <w:basedOn w:val="Policepardfaut"/>
    <w:link w:val="Salutations"/>
    <w:semiHidden/>
    <w:rsid w:val="00EC4431"/>
    <w:rPr>
      <w:color w:val="404040"/>
      <w:sz w:val="20"/>
    </w:rPr>
  </w:style>
  <w:style w:type="paragraph" w:styleId="Sous-titre">
    <w:name w:val="Subtitle"/>
    <w:basedOn w:val="Normal"/>
    <w:next w:val="Normal"/>
    <w:link w:val="Sous-titreCar"/>
    <w:qFormat/>
    <w:rsid w:val="00EC4431"/>
    <w:pPr>
      <w:numPr>
        <w:ilvl w:val="1"/>
      </w:numPr>
    </w:pPr>
    <w:rPr>
      <w:rFonts w:eastAsia="SimHei"/>
      <w:i/>
      <w:iCs/>
      <w:color w:val="7C8F97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EC4431"/>
    <w:rPr>
      <w:rFonts w:ascii="Calisto MT" w:eastAsia="SimHei" w:hAnsi="Calisto MT" w:cs="Times New Roman"/>
      <w:i/>
      <w:iCs/>
      <w:color w:val="7C8F97"/>
      <w:spacing w:val="15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unhideWhenUsed/>
    <w:rsid w:val="00EC4431"/>
    <w:pPr>
      <w:ind w:left="200" w:hanging="200"/>
    </w:pPr>
  </w:style>
  <w:style w:type="paragraph" w:styleId="Tabledesillustrations">
    <w:name w:val="table of figures"/>
    <w:basedOn w:val="Normal"/>
    <w:next w:val="Normal"/>
    <w:semiHidden/>
    <w:unhideWhenUsed/>
    <w:rsid w:val="00EC4431"/>
  </w:style>
  <w:style w:type="paragraph" w:styleId="Titre">
    <w:name w:val="Title"/>
    <w:basedOn w:val="Normal"/>
    <w:next w:val="Normal"/>
    <w:link w:val="TitreCar"/>
    <w:qFormat/>
    <w:rsid w:val="00EC4431"/>
    <w:pPr>
      <w:pBdr>
        <w:bottom w:val="single" w:sz="8" w:space="4" w:color="7C8F97"/>
      </w:pBdr>
      <w:spacing w:after="300"/>
      <w:contextualSpacing/>
    </w:pPr>
    <w:rPr>
      <w:rFonts w:eastAsia="SimHei"/>
      <w:color w:val="384347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C4431"/>
    <w:rPr>
      <w:rFonts w:ascii="Calisto MT" w:eastAsia="SimHei" w:hAnsi="Calisto MT" w:cs="Times New Roman"/>
      <w:color w:val="384347"/>
      <w:spacing w:val="5"/>
      <w:kern w:val="28"/>
      <w:sz w:val="52"/>
      <w:szCs w:val="52"/>
    </w:rPr>
  </w:style>
  <w:style w:type="paragraph" w:styleId="TitreTR">
    <w:name w:val="toa heading"/>
    <w:basedOn w:val="Normal"/>
    <w:next w:val="Normal"/>
    <w:semiHidden/>
    <w:unhideWhenUsed/>
    <w:rsid w:val="00EC4431"/>
    <w:pPr>
      <w:spacing w:before="120"/>
    </w:pPr>
    <w:rPr>
      <w:rFonts w:eastAsia="SimHe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rsid w:val="00EC4431"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EC4431"/>
    <w:pPr>
      <w:spacing w:after="100"/>
      <w:ind w:left="200"/>
    </w:pPr>
  </w:style>
  <w:style w:type="paragraph" w:styleId="TM3">
    <w:name w:val="toc 3"/>
    <w:basedOn w:val="Normal"/>
    <w:next w:val="Normal"/>
    <w:autoRedefine/>
    <w:semiHidden/>
    <w:unhideWhenUsed/>
    <w:rsid w:val="00EC4431"/>
    <w:pPr>
      <w:spacing w:after="100"/>
      <w:ind w:left="400"/>
    </w:pPr>
  </w:style>
  <w:style w:type="paragraph" w:styleId="TM4">
    <w:name w:val="toc 4"/>
    <w:basedOn w:val="Normal"/>
    <w:next w:val="Normal"/>
    <w:autoRedefine/>
    <w:semiHidden/>
    <w:unhideWhenUsed/>
    <w:rsid w:val="00EC4431"/>
    <w:pPr>
      <w:spacing w:after="100"/>
      <w:ind w:left="600"/>
    </w:pPr>
  </w:style>
  <w:style w:type="paragraph" w:styleId="TM5">
    <w:name w:val="toc 5"/>
    <w:basedOn w:val="Normal"/>
    <w:next w:val="Normal"/>
    <w:autoRedefine/>
    <w:semiHidden/>
    <w:unhideWhenUsed/>
    <w:rsid w:val="00EC4431"/>
    <w:pPr>
      <w:spacing w:after="100"/>
      <w:ind w:left="800"/>
    </w:pPr>
  </w:style>
  <w:style w:type="paragraph" w:styleId="TM6">
    <w:name w:val="toc 6"/>
    <w:basedOn w:val="Normal"/>
    <w:next w:val="Normal"/>
    <w:autoRedefine/>
    <w:semiHidden/>
    <w:unhideWhenUsed/>
    <w:rsid w:val="00EC4431"/>
    <w:pPr>
      <w:spacing w:after="100"/>
      <w:ind w:left="1000"/>
    </w:pPr>
  </w:style>
  <w:style w:type="paragraph" w:styleId="TM7">
    <w:name w:val="toc 7"/>
    <w:basedOn w:val="Normal"/>
    <w:next w:val="Normal"/>
    <w:autoRedefine/>
    <w:semiHidden/>
    <w:unhideWhenUsed/>
    <w:rsid w:val="00EC4431"/>
    <w:pPr>
      <w:spacing w:after="100"/>
      <w:ind w:left="1200"/>
    </w:pPr>
  </w:style>
  <w:style w:type="paragraph" w:styleId="TM8">
    <w:name w:val="toc 8"/>
    <w:basedOn w:val="Normal"/>
    <w:next w:val="Normal"/>
    <w:autoRedefine/>
    <w:semiHidden/>
    <w:unhideWhenUsed/>
    <w:rsid w:val="00EC4431"/>
    <w:pPr>
      <w:spacing w:after="100"/>
      <w:ind w:left="1400"/>
    </w:pPr>
  </w:style>
  <w:style w:type="paragraph" w:styleId="TM9">
    <w:name w:val="toc 9"/>
    <w:basedOn w:val="Normal"/>
    <w:next w:val="Normal"/>
    <w:autoRedefine/>
    <w:semiHidden/>
    <w:unhideWhenUsed/>
    <w:rsid w:val="00EC4431"/>
    <w:pPr>
      <w:spacing w:after="100"/>
      <w:ind w:left="1600"/>
    </w:pPr>
  </w:style>
  <w:style w:type="paragraph" w:styleId="En-ttedetabledesmatires">
    <w:name w:val="TOC Heading"/>
    <w:basedOn w:val="Titre1"/>
    <w:next w:val="Normal"/>
    <w:semiHidden/>
    <w:unhideWhenUsed/>
    <w:qFormat/>
    <w:rsid w:val="00EC4431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9D5A6F"/>
    <w:rPr>
      <w:color w:val="524A82"/>
      <w:u w:val="single"/>
    </w:rPr>
  </w:style>
  <w:style w:type="table" w:customStyle="1" w:styleId="Trameclaire-Accent11">
    <w:name w:val="Trame claire - Accent 11"/>
    <w:basedOn w:val="TableauNormal"/>
    <w:uiPriority w:val="60"/>
    <w:rsid w:val="0078698C"/>
    <w:rPr>
      <w:color w:val="5B6B72"/>
    </w:rPr>
    <w:tblPr>
      <w:tblStyleRowBandSize w:val="1"/>
      <w:tblStyleColBandSize w:val="1"/>
      <w:tblBorders>
        <w:top w:val="single" w:sz="8" w:space="0" w:color="7C8F97"/>
        <w:bottom w:val="single" w:sz="8" w:space="0" w:color="7C8F9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8F97"/>
          <w:left w:val="nil"/>
          <w:bottom w:val="single" w:sz="8" w:space="0" w:color="7C8F9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8F97"/>
          <w:left w:val="nil"/>
          <w:bottom w:val="single" w:sz="8" w:space="0" w:color="7C8F9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3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3E5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tneuvesmaisons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4E977-0AA4-4E47-BDF8-72127ADD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468</CharactersWithSpaces>
  <SharedDoc>false</SharedDoc>
  <HyperlinkBase/>
  <HLinks>
    <vt:vector size="6" baseType="variant">
      <vt:variant>
        <vt:i4>7602299</vt:i4>
      </vt:variant>
      <vt:variant>
        <vt:i4>3</vt:i4>
      </vt:variant>
      <vt:variant>
        <vt:i4>0</vt:i4>
      </vt:variant>
      <vt:variant>
        <vt:i4>5</vt:i4>
      </vt:variant>
      <vt:variant>
        <vt:lpwstr>http://ttnm54.free.fr/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VAGNER</dc:creator>
  <cp:lastModifiedBy>laurence germain</cp:lastModifiedBy>
  <cp:revision>4</cp:revision>
  <cp:lastPrinted>2015-10-01T05:56:00Z</cp:lastPrinted>
  <dcterms:created xsi:type="dcterms:W3CDTF">2017-06-12T12:24:00Z</dcterms:created>
  <dcterms:modified xsi:type="dcterms:W3CDTF">2017-06-12T12:40:00Z</dcterms:modified>
</cp:coreProperties>
</file>